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E36E49" w:rsidRPr="00B23FDA" w:rsidRDefault="00E36E49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«Рентгенология»</w:t>
      </w:r>
    </w:p>
    <w:p w:rsidR="001F3E13" w:rsidRPr="00E36E49" w:rsidRDefault="00AA49E2" w:rsidP="00F57906">
      <w:pPr>
        <w:jc w:val="center"/>
        <w:rPr>
          <w:b/>
          <w:sz w:val="20"/>
          <w:szCs w:val="20"/>
        </w:rPr>
      </w:pPr>
      <w:r w:rsidRPr="00E36E49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E36E49">
        <w:rPr>
          <w:b/>
          <w:sz w:val="20"/>
          <w:szCs w:val="20"/>
        </w:rPr>
        <w:t>й</w:t>
      </w:r>
      <w:r w:rsidRPr="00E36E49">
        <w:rPr>
          <w:b/>
          <w:sz w:val="20"/>
          <w:szCs w:val="20"/>
        </w:rPr>
        <w:t xml:space="preserve"> </w:t>
      </w:r>
      <w:r w:rsidR="00807CEC" w:rsidRPr="00E36E49">
        <w:rPr>
          <w:b/>
          <w:sz w:val="20"/>
          <w:szCs w:val="20"/>
        </w:rPr>
        <w:t xml:space="preserve">квалификации </w:t>
      </w:r>
      <w:r w:rsidRPr="00E36E49">
        <w:rPr>
          <w:b/>
          <w:sz w:val="20"/>
          <w:szCs w:val="20"/>
        </w:rPr>
        <w:t xml:space="preserve">в ординатуре </w:t>
      </w:r>
      <w:r w:rsidR="00616CC4" w:rsidRPr="00E36E49">
        <w:rPr>
          <w:b/>
          <w:sz w:val="20"/>
          <w:szCs w:val="20"/>
        </w:rPr>
        <w:t xml:space="preserve">по специальности </w:t>
      </w:r>
      <w:r w:rsidR="00786A68" w:rsidRPr="00E36E49">
        <w:rPr>
          <w:b/>
          <w:bCs/>
          <w:sz w:val="20"/>
          <w:szCs w:val="20"/>
        </w:rPr>
        <w:t>31.08.0</w:t>
      </w:r>
      <w:r w:rsidR="00F57906" w:rsidRPr="00E36E49">
        <w:rPr>
          <w:b/>
          <w:bCs/>
          <w:sz w:val="20"/>
          <w:szCs w:val="20"/>
        </w:rPr>
        <w:t>9</w:t>
      </w:r>
      <w:r w:rsidR="00786A68" w:rsidRPr="00E36E49">
        <w:rPr>
          <w:b/>
          <w:bCs/>
          <w:sz w:val="20"/>
          <w:szCs w:val="20"/>
        </w:rPr>
        <w:t xml:space="preserve"> </w:t>
      </w:r>
      <w:r w:rsidR="00F57906" w:rsidRPr="00E36E49">
        <w:rPr>
          <w:b/>
          <w:bCs/>
          <w:sz w:val="20"/>
          <w:szCs w:val="20"/>
        </w:rPr>
        <w:t>Рентген</w:t>
      </w:r>
      <w:r w:rsidR="00786A68" w:rsidRPr="00E36E49">
        <w:rPr>
          <w:b/>
          <w:bCs/>
          <w:sz w:val="20"/>
          <w:szCs w:val="20"/>
        </w:rPr>
        <w:t>ология</w:t>
      </w:r>
    </w:p>
    <w:p w:rsidR="00E36E49" w:rsidRDefault="00E36E49" w:rsidP="00726418">
      <w:pPr>
        <w:tabs>
          <w:tab w:val="left" w:pos="4320"/>
        </w:tabs>
        <w:jc w:val="center"/>
        <w:rPr>
          <w:b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531832">
        <w:t>Базов</w:t>
      </w:r>
      <w:r w:rsidR="00726418" w:rsidRPr="00B23FDA">
        <w:t xml:space="preserve">ая часть </w:t>
      </w:r>
      <w:r w:rsidR="00531832">
        <w:t>Б</w:t>
      </w:r>
      <w:r w:rsidR="00726418" w:rsidRPr="00B23FDA">
        <w:t>1</w:t>
      </w:r>
      <w:r w:rsidR="0012676B">
        <w:t>.</w:t>
      </w:r>
      <w:r w:rsidR="00531832">
        <w:t>Б</w:t>
      </w:r>
      <w:r w:rsidR="00946AE6">
        <w:t>.</w:t>
      </w:r>
      <w:r w:rsidR="0012676B">
        <w:t>1</w:t>
      </w:r>
    </w:p>
    <w:p w:rsidR="00E36E49" w:rsidRPr="00B23FDA" w:rsidRDefault="00E36E49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образовательной</w:t>
      </w:r>
      <w:r w:rsidR="00E36E49">
        <w:t xml:space="preserve"> программы: высшее образование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E36E49">
        <w:t>: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учебной дисциплины </w:t>
      </w:r>
      <w:r w:rsidR="00E36E49">
        <w:t>«</w:t>
      </w:r>
      <w:r w:rsidR="00531832">
        <w:t>Рентгенология</w:t>
      </w:r>
      <w:r w:rsidR="00E36E49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ОЛОГИЯ.</w:t>
      </w:r>
    </w:p>
    <w:p w:rsidR="00E36E49" w:rsidRPr="00B23FDA" w:rsidRDefault="00E36E49" w:rsidP="00996455">
      <w:pPr>
        <w:ind w:firstLine="709"/>
        <w:jc w:val="both"/>
        <w:rPr>
          <w:bCs/>
          <w:caps/>
        </w:rPr>
      </w:pPr>
    </w:p>
    <w:p w:rsidR="00B7646A" w:rsidRPr="00B23FDA" w:rsidRDefault="00B7646A" w:rsidP="0077150D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="00E36E49">
        <w:t>учебной дисциплины «</w:t>
      </w:r>
      <w:r w:rsidR="00531832">
        <w:t>Рентгенология</w:t>
      </w:r>
      <w:r w:rsidR="00E36E49">
        <w:t>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базовой части </w:t>
      </w:r>
      <w:r w:rsidR="00E36E49">
        <w:rPr>
          <w:bCs/>
        </w:rPr>
        <w:t xml:space="preserve">блока 1 </w:t>
      </w:r>
      <w:r w:rsidR="00BA41A4" w:rsidRPr="00B23FDA">
        <w:rPr>
          <w:bCs/>
        </w:rPr>
        <w:t>программы ординатуры и является обязательной</w:t>
      </w:r>
      <w:r w:rsidR="008C7980" w:rsidRPr="00B23FDA">
        <w:rPr>
          <w:bCs/>
        </w:rPr>
        <w:t xml:space="preserve"> </w:t>
      </w:r>
      <w:r w:rsidR="00BA41A4" w:rsidRPr="00B23FDA">
        <w:rPr>
          <w:bCs/>
        </w:rPr>
        <w:t xml:space="preserve">для освоения обучающимися.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E36E49">
      <w:pPr>
        <w:widowControl w:val="0"/>
        <w:numPr>
          <w:ilvl w:val="1"/>
          <w:numId w:val="2"/>
        </w:numPr>
        <w:tabs>
          <w:tab w:val="left" w:pos="709"/>
        </w:tabs>
        <w:ind w:left="0" w:firstLine="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7A0569">
      <w:pPr>
        <w:numPr>
          <w:ilvl w:val="1"/>
          <w:numId w:val="2"/>
        </w:numPr>
        <w:tabs>
          <w:tab w:val="left" w:pos="1134"/>
          <w:tab w:val="left" w:pos="1276"/>
        </w:tabs>
        <w:ind w:left="720"/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531832">
        <w:t>3</w:t>
      </w:r>
      <w:r w:rsidR="00225CF5">
        <w:t>1</w:t>
      </w:r>
      <w:r w:rsidR="00BA41A4" w:rsidRPr="00B23FDA">
        <w:t xml:space="preserve"> зачетн</w:t>
      </w:r>
      <w:r w:rsidR="00225CF5">
        <w:t>ая</w:t>
      </w:r>
      <w:r w:rsidR="00BA41A4" w:rsidRPr="00B23FDA">
        <w:t xml:space="preserve"> единиц</w:t>
      </w:r>
      <w:r w:rsidR="00225CF5">
        <w:t>а</w:t>
      </w:r>
      <w:r w:rsidR="00BA41A4" w:rsidRPr="00B23FDA">
        <w:t xml:space="preserve">, что составляет </w:t>
      </w:r>
      <w:r w:rsidR="00726418" w:rsidRPr="00B23FDA">
        <w:t>1</w:t>
      </w:r>
      <w:r w:rsidR="00531832">
        <w:t>1</w:t>
      </w:r>
      <w:r w:rsidR="00225CF5">
        <w:t>16</w:t>
      </w:r>
      <w:bookmarkStart w:id="0" w:name="_GoBack"/>
      <w:bookmarkEnd w:id="0"/>
      <w:r w:rsidR="00786A68" w:rsidRPr="00B23FDA">
        <w:t xml:space="preserve"> </w:t>
      </w:r>
      <w:r w:rsidR="00BA41A4" w:rsidRPr="00B23FDA">
        <w:t>академических час</w:t>
      </w:r>
      <w:r w:rsidR="00E36E49">
        <w:t>ов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Pr="00B23FDA" w:rsidRDefault="00B7646A" w:rsidP="00996455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531832" w:rsidRPr="0065619E" w:rsidRDefault="00531832" w:rsidP="00531832">
      <w:pPr>
        <w:numPr>
          <w:ilvl w:val="1"/>
          <w:numId w:val="2"/>
        </w:numPr>
        <w:tabs>
          <w:tab w:val="left" w:pos="709"/>
        </w:tabs>
        <w:ind w:left="0" w:firstLine="0"/>
        <w:jc w:val="both"/>
        <w:outlineLvl w:val="2"/>
      </w:pPr>
      <w:r w:rsidRPr="0065619E">
        <w:t>Обучающийся, успешно освоивший программу, будет обладать универсальными компетенциями:</w:t>
      </w:r>
    </w:p>
    <w:p w:rsidR="00531832" w:rsidRPr="0065619E" w:rsidRDefault="00E36E49" w:rsidP="00E36E49">
      <w:pPr>
        <w:pStyle w:val="a3"/>
        <w:spacing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531832" w:rsidRPr="0065619E">
        <w:rPr>
          <w:rFonts w:ascii="Times New Roman" w:hAnsi="Times New Roman"/>
          <w:sz w:val="24"/>
          <w:szCs w:val="24"/>
        </w:rPr>
        <w:t xml:space="preserve">отовность к абстрактному мышлению, анализу, синтезу </w:t>
      </w:r>
      <w:r w:rsidR="00531832" w:rsidRPr="0065619E">
        <w:rPr>
          <w:rFonts w:ascii="Times New Roman" w:hAnsi="Times New Roman"/>
          <w:b/>
          <w:sz w:val="24"/>
          <w:szCs w:val="24"/>
        </w:rPr>
        <w:t>(УК-1)</w:t>
      </w:r>
    </w:p>
    <w:p w:rsidR="00E36E49" w:rsidRDefault="00E36E49" w:rsidP="00E36E49">
      <w:pPr>
        <w:pStyle w:val="a3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832" w:rsidRPr="0065619E" w:rsidRDefault="00E36E49" w:rsidP="00E36E49">
      <w:pPr>
        <w:pStyle w:val="a3"/>
        <w:spacing w:after="0" w:line="240" w:lineRule="auto"/>
        <w:ind w:left="142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36E49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r w:rsidR="00531832" w:rsidRPr="0065619E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531832" w:rsidRPr="0065619E" w:rsidRDefault="00E36E49" w:rsidP="00E36E49">
      <w:pPr>
        <w:pStyle w:val="ConsPlusNormal"/>
        <w:numPr>
          <w:ilvl w:val="0"/>
          <w:numId w:val="46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1832" w:rsidRPr="0065619E">
        <w:rPr>
          <w:rFonts w:ascii="Times New Roman" w:hAnsi="Times New Roman" w:cs="Times New Roman"/>
          <w:sz w:val="24"/>
          <w:szCs w:val="24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="00531832" w:rsidRPr="0065619E">
        <w:rPr>
          <w:rFonts w:ascii="Times New Roman" w:hAnsi="Times New Roman" w:cs="Times New Roman"/>
          <w:b/>
          <w:sz w:val="24"/>
          <w:szCs w:val="24"/>
        </w:rPr>
        <w:t>(ПК-1)</w:t>
      </w:r>
      <w:r w:rsidR="00946AE6">
        <w:rPr>
          <w:rFonts w:ascii="Times New Roman" w:hAnsi="Times New Roman" w:cs="Times New Roman"/>
          <w:b/>
          <w:sz w:val="24"/>
          <w:szCs w:val="24"/>
        </w:rPr>
        <w:t>,</w:t>
      </w:r>
    </w:p>
    <w:p w:rsidR="00531832" w:rsidRPr="0065619E" w:rsidRDefault="00E36E49" w:rsidP="00E36E49">
      <w:pPr>
        <w:pStyle w:val="ConsPlusNormal"/>
        <w:numPr>
          <w:ilvl w:val="0"/>
          <w:numId w:val="47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1832" w:rsidRPr="0065619E">
        <w:rPr>
          <w:rFonts w:ascii="Times New Roman" w:hAnsi="Times New Roman" w:cs="Times New Roman"/>
          <w:sz w:val="24"/>
          <w:szCs w:val="24"/>
        </w:rPr>
        <w:t xml:space="preserve"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  <w:r w:rsidR="00531832" w:rsidRPr="0065619E">
        <w:rPr>
          <w:rFonts w:ascii="Times New Roman" w:hAnsi="Times New Roman" w:cs="Times New Roman"/>
          <w:b/>
          <w:sz w:val="24"/>
          <w:szCs w:val="24"/>
        </w:rPr>
        <w:t>(ПК-2)</w:t>
      </w:r>
      <w:r w:rsidR="00946AE6">
        <w:rPr>
          <w:rFonts w:ascii="Times New Roman" w:hAnsi="Times New Roman" w:cs="Times New Roman"/>
          <w:b/>
          <w:sz w:val="24"/>
          <w:szCs w:val="24"/>
        </w:rPr>
        <w:t>,</w:t>
      </w:r>
    </w:p>
    <w:p w:rsidR="00531832" w:rsidRPr="0065619E" w:rsidRDefault="00E36E49" w:rsidP="00E36E49">
      <w:pPr>
        <w:numPr>
          <w:ilvl w:val="0"/>
          <w:numId w:val="48"/>
        </w:numPr>
        <w:tabs>
          <w:tab w:val="left" w:pos="993"/>
        </w:tabs>
        <w:ind w:left="0" w:firstLine="680"/>
        <w:jc w:val="both"/>
        <w:rPr>
          <w:b/>
        </w:rPr>
      </w:pPr>
      <w:r>
        <w:lastRenderedPageBreak/>
        <w:t>г</w:t>
      </w:r>
      <w:r w:rsidR="00531832" w:rsidRPr="0065619E"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="00531832" w:rsidRPr="0065619E">
        <w:rPr>
          <w:b/>
        </w:rPr>
        <w:t>(ПК-5)</w:t>
      </w:r>
      <w:r w:rsidR="00946AE6">
        <w:rPr>
          <w:b/>
        </w:rPr>
        <w:t>,</w:t>
      </w:r>
    </w:p>
    <w:p w:rsidR="00531832" w:rsidRPr="0065619E" w:rsidRDefault="00E36E49" w:rsidP="00E36E49">
      <w:pPr>
        <w:numPr>
          <w:ilvl w:val="0"/>
          <w:numId w:val="49"/>
        </w:numPr>
        <w:tabs>
          <w:tab w:val="left" w:pos="993"/>
        </w:tabs>
        <w:ind w:left="0" w:firstLine="680"/>
        <w:jc w:val="both"/>
      </w:pPr>
      <w:r>
        <w:t>г</w:t>
      </w:r>
      <w:r w:rsidR="00531832" w:rsidRPr="0065619E">
        <w:t xml:space="preserve">отовность к применению методов лучевой диагностики и интерпретации их результатов </w:t>
      </w:r>
      <w:r w:rsidR="00531832" w:rsidRPr="0065619E">
        <w:rPr>
          <w:b/>
        </w:rPr>
        <w:t>(ПК-6)</w:t>
      </w:r>
      <w:r w:rsidR="00946AE6">
        <w:rPr>
          <w:b/>
        </w:rPr>
        <w:t>,</w:t>
      </w:r>
    </w:p>
    <w:p w:rsidR="00531832" w:rsidRPr="0065619E" w:rsidRDefault="00E36E49" w:rsidP="00E36E49">
      <w:pPr>
        <w:numPr>
          <w:ilvl w:val="0"/>
          <w:numId w:val="50"/>
        </w:numPr>
        <w:tabs>
          <w:tab w:val="left" w:pos="993"/>
        </w:tabs>
        <w:ind w:left="0" w:firstLine="680"/>
        <w:jc w:val="both"/>
      </w:pPr>
      <w:r>
        <w:t>г</w:t>
      </w:r>
      <w:r w:rsidR="00531832" w:rsidRPr="0065619E">
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="00531832" w:rsidRPr="0065619E">
        <w:rPr>
          <w:b/>
        </w:rPr>
        <w:t>(ПК-7)</w:t>
      </w:r>
      <w:r>
        <w:rPr>
          <w:b/>
        </w:rPr>
        <w:t>.</w:t>
      </w:r>
    </w:p>
    <w:p w:rsidR="00F458CA" w:rsidRPr="00531832" w:rsidRDefault="00F458CA" w:rsidP="00F458CA">
      <w:pPr>
        <w:pStyle w:val="a3"/>
        <w:widowControl w:val="0"/>
        <w:spacing w:after="0" w:line="240" w:lineRule="auto"/>
        <w:ind w:left="0"/>
        <w:jc w:val="both"/>
        <w:rPr>
          <w:color w:val="000000"/>
        </w:rPr>
      </w:pPr>
    </w:p>
    <w:p w:rsidR="001F3E13" w:rsidRPr="00B23FDA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762"/>
        <w:gridCol w:w="2071"/>
      </w:tblGrid>
      <w:tr w:rsidR="00B23FDA" w:rsidRPr="00B23FDA" w:rsidTr="001F5FCD">
        <w:trPr>
          <w:trHeight w:val="167"/>
          <w:tblHeader/>
        </w:trPr>
        <w:tc>
          <w:tcPr>
            <w:tcW w:w="173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762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71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1F5FCD" w:rsidRPr="00B23FDA" w:rsidTr="001F5FCD">
        <w:trPr>
          <w:trHeight w:val="167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1F5FCD" w:rsidRPr="003E05CF" w:rsidRDefault="001F5FCD" w:rsidP="001F5FCD">
            <w:pPr>
              <w:rPr>
                <w:b/>
              </w:rPr>
            </w:pPr>
            <w:r>
              <w:rPr>
                <w:b/>
              </w:rPr>
              <w:t>Б1.Б</w:t>
            </w:r>
            <w:r w:rsidR="00946AE6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</w:tcPr>
          <w:p w:rsidR="001F5FCD" w:rsidRPr="0065619E" w:rsidRDefault="001F5FCD" w:rsidP="001F5FCD">
            <w:pPr>
              <w:rPr>
                <w:b/>
                <w:bCs/>
                <w:color w:val="FF0000"/>
              </w:rPr>
            </w:pPr>
            <w:r w:rsidRPr="0065619E">
              <w:rPr>
                <w:b/>
                <w:szCs w:val="28"/>
              </w:rPr>
              <w:t>РЕНТГЕНОЛОГИЯ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683A6F" w:rsidRDefault="00683A6F" w:rsidP="001F5FCD">
            <w:pPr>
              <w:jc w:val="center"/>
              <w:rPr>
                <w:b/>
              </w:rPr>
            </w:pPr>
            <w:r w:rsidRPr="00683A6F">
              <w:rPr>
                <w:b/>
              </w:rPr>
              <w:t>УК-1;</w:t>
            </w:r>
          </w:p>
          <w:p w:rsidR="00683A6F" w:rsidRPr="00683A6F" w:rsidRDefault="00683A6F" w:rsidP="001F5FCD">
            <w:pPr>
              <w:jc w:val="center"/>
              <w:rPr>
                <w:b/>
              </w:rPr>
            </w:pPr>
            <w:r w:rsidRPr="00683A6F">
              <w:rPr>
                <w:b/>
              </w:rPr>
              <w:t>ПК-1, 2, 5, 6, 7</w:t>
            </w:r>
          </w:p>
        </w:tc>
      </w:tr>
      <w:tr w:rsidR="001F5FCD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iCs/>
                <w:szCs w:val="28"/>
              </w:rPr>
              <w:t>Б1.Б</w:t>
            </w:r>
            <w:r w:rsidR="001F5FCD" w:rsidRPr="001F5FCD">
              <w:rPr>
                <w:iCs/>
                <w:szCs w:val="28"/>
              </w:rPr>
              <w:t>.1.1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Основы рентгенологической службы</w:t>
            </w:r>
          </w:p>
        </w:tc>
        <w:tc>
          <w:tcPr>
            <w:tcW w:w="2071" w:type="dxa"/>
            <w:shd w:val="clear" w:color="auto" w:fill="auto"/>
          </w:tcPr>
          <w:p w:rsidR="001F5FCD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1F5FCD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F5FCD" w:rsidRPr="001F5FCD">
              <w:rPr>
                <w:bCs/>
                <w:szCs w:val="28"/>
              </w:rPr>
              <w:t>.1.2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Общие вопросы рентгенологии</w:t>
            </w:r>
          </w:p>
        </w:tc>
        <w:tc>
          <w:tcPr>
            <w:tcW w:w="2071" w:type="dxa"/>
            <w:shd w:val="clear" w:color="auto" w:fill="auto"/>
          </w:tcPr>
          <w:p w:rsidR="001F5FCD" w:rsidRPr="001F5FCD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680938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680938" w:rsidRPr="001F5FCD" w:rsidRDefault="00946AE6" w:rsidP="0068093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80938" w:rsidRPr="001F5FCD">
              <w:rPr>
                <w:bCs/>
                <w:szCs w:val="28"/>
              </w:rPr>
              <w:t>.1.3</w:t>
            </w:r>
          </w:p>
        </w:tc>
        <w:tc>
          <w:tcPr>
            <w:tcW w:w="5762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Физико-технические основы рентгенологии</w:t>
            </w:r>
          </w:p>
        </w:tc>
        <w:tc>
          <w:tcPr>
            <w:tcW w:w="2071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1F5FCD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F5FCD" w:rsidRPr="001F5FCD">
              <w:rPr>
                <w:bCs/>
                <w:szCs w:val="28"/>
              </w:rPr>
              <w:t>.1.4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bCs/>
                <w:iCs/>
                <w:szCs w:val="28"/>
              </w:rPr>
              <w:t>Радиационная защита в рентгенологии</w:t>
            </w:r>
          </w:p>
        </w:tc>
        <w:tc>
          <w:tcPr>
            <w:tcW w:w="2071" w:type="dxa"/>
            <w:shd w:val="clear" w:color="auto" w:fill="auto"/>
          </w:tcPr>
          <w:p w:rsidR="001F5FCD" w:rsidRPr="001F5FCD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ПК-2, 5, 6</w:t>
            </w:r>
          </w:p>
        </w:tc>
      </w:tr>
      <w:tr w:rsidR="00680938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680938" w:rsidRPr="001F5FCD" w:rsidRDefault="00946AE6" w:rsidP="0068093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80938" w:rsidRPr="001F5FCD">
              <w:rPr>
                <w:bCs/>
                <w:szCs w:val="28"/>
              </w:rPr>
              <w:t>.1.5</w:t>
            </w:r>
          </w:p>
        </w:tc>
        <w:tc>
          <w:tcPr>
            <w:tcW w:w="5762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головы и шеи</w:t>
            </w:r>
          </w:p>
        </w:tc>
        <w:tc>
          <w:tcPr>
            <w:tcW w:w="2071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1F5FCD" w:rsidRPr="00B23FDA" w:rsidTr="001F5FCD">
        <w:trPr>
          <w:trHeight w:val="167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F5FCD" w:rsidRPr="001F5FCD">
              <w:rPr>
                <w:bCs/>
                <w:szCs w:val="28"/>
              </w:rPr>
              <w:t>.1.6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органов дыхания и средостения</w:t>
            </w:r>
          </w:p>
        </w:tc>
        <w:tc>
          <w:tcPr>
            <w:tcW w:w="2071" w:type="dxa"/>
            <w:shd w:val="clear" w:color="auto" w:fill="auto"/>
          </w:tcPr>
          <w:p w:rsidR="00680938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</w:t>
            </w:r>
          </w:p>
          <w:p w:rsidR="001F5FCD" w:rsidRPr="001F5FCD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ПК-1, 2, 5, 6, 7</w:t>
            </w:r>
          </w:p>
        </w:tc>
      </w:tr>
      <w:tr w:rsidR="00680938" w:rsidRPr="00B23FDA" w:rsidTr="001F5FCD">
        <w:trPr>
          <w:trHeight w:val="540"/>
        </w:trPr>
        <w:tc>
          <w:tcPr>
            <w:tcW w:w="1738" w:type="dxa"/>
            <w:shd w:val="clear" w:color="auto" w:fill="auto"/>
          </w:tcPr>
          <w:p w:rsidR="00680938" w:rsidRPr="001F5FCD" w:rsidRDefault="00946AE6" w:rsidP="0068093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80938" w:rsidRPr="001F5FCD">
              <w:rPr>
                <w:bCs/>
                <w:szCs w:val="28"/>
              </w:rPr>
              <w:t>.1.7</w:t>
            </w:r>
          </w:p>
        </w:tc>
        <w:tc>
          <w:tcPr>
            <w:tcW w:w="5762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пищеварительной системы и других органов брюшной полости</w:t>
            </w:r>
          </w:p>
        </w:tc>
        <w:tc>
          <w:tcPr>
            <w:tcW w:w="2071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ПК-2, 5, 6</w:t>
            </w:r>
          </w:p>
        </w:tc>
      </w:tr>
      <w:tr w:rsidR="00680938" w:rsidRPr="00B23FDA" w:rsidTr="001F5FCD">
        <w:trPr>
          <w:trHeight w:val="279"/>
        </w:trPr>
        <w:tc>
          <w:tcPr>
            <w:tcW w:w="1738" w:type="dxa"/>
            <w:shd w:val="clear" w:color="auto" w:fill="auto"/>
          </w:tcPr>
          <w:p w:rsidR="00680938" w:rsidRPr="001F5FCD" w:rsidRDefault="00946AE6" w:rsidP="0068093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80938" w:rsidRPr="001F5FCD">
              <w:rPr>
                <w:bCs/>
                <w:szCs w:val="28"/>
              </w:rPr>
              <w:t>.1.8</w:t>
            </w:r>
          </w:p>
        </w:tc>
        <w:tc>
          <w:tcPr>
            <w:tcW w:w="5762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молочной железы</w:t>
            </w:r>
          </w:p>
        </w:tc>
        <w:tc>
          <w:tcPr>
            <w:tcW w:w="2071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1F5FCD" w:rsidRPr="00B23FDA" w:rsidTr="001F5FCD">
        <w:trPr>
          <w:trHeight w:val="279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F5FCD" w:rsidRPr="001F5FCD">
              <w:rPr>
                <w:bCs/>
                <w:szCs w:val="28"/>
              </w:rPr>
              <w:t>.1.9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сердечнососудистой системы</w:t>
            </w:r>
          </w:p>
        </w:tc>
        <w:tc>
          <w:tcPr>
            <w:tcW w:w="2071" w:type="dxa"/>
            <w:shd w:val="clear" w:color="auto" w:fill="auto"/>
          </w:tcPr>
          <w:p w:rsidR="00680938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</w:t>
            </w:r>
          </w:p>
          <w:p w:rsidR="001F5FCD" w:rsidRPr="001F5FCD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ПК-2, 5, 6, 7</w:t>
            </w:r>
          </w:p>
        </w:tc>
      </w:tr>
      <w:tr w:rsidR="00680938" w:rsidRPr="00B23FDA" w:rsidTr="001F5FCD">
        <w:trPr>
          <w:trHeight w:val="279"/>
        </w:trPr>
        <w:tc>
          <w:tcPr>
            <w:tcW w:w="1738" w:type="dxa"/>
            <w:shd w:val="clear" w:color="auto" w:fill="auto"/>
          </w:tcPr>
          <w:p w:rsidR="00680938" w:rsidRPr="001F5FCD" w:rsidRDefault="00946AE6" w:rsidP="0068093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80938" w:rsidRPr="001F5FCD">
              <w:rPr>
                <w:bCs/>
                <w:szCs w:val="28"/>
              </w:rPr>
              <w:t>.1.10</w:t>
            </w:r>
          </w:p>
        </w:tc>
        <w:tc>
          <w:tcPr>
            <w:tcW w:w="5762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опорно-двигательной системы</w:t>
            </w:r>
          </w:p>
        </w:tc>
        <w:tc>
          <w:tcPr>
            <w:tcW w:w="2071" w:type="dxa"/>
            <w:shd w:val="clear" w:color="auto" w:fill="auto"/>
          </w:tcPr>
          <w:p w:rsidR="00680938" w:rsidRPr="001F5FCD" w:rsidRDefault="00680938" w:rsidP="00680938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  <w:tr w:rsidR="001F5FCD" w:rsidRPr="00B23FDA" w:rsidTr="001F5FCD">
        <w:trPr>
          <w:trHeight w:val="279"/>
        </w:trPr>
        <w:tc>
          <w:tcPr>
            <w:tcW w:w="1738" w:type="dxa"/>
            <w:shd w:val="clear" w:color="auto" w:fill="auto"/>
          </w:tcPr>
          <w:p w:rsidR="001F5FCD" w:rsidRPr="001F5FCD" w:rsidRDefault="00946AE6" w:rsidP="001F5FC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1F5FCD" w:rsidRPr="001F5FCD">
              <w:rPr>
                <w:bCs/>
                <w:szCs w:val="28"/>
              </w:rPr>
              <w:t>.1.11</w:t>
            </w:r>
          </w:p>
        </w:tc>
        <w:tc>
          <w:tcPr>
            <w:tcW w:w="5762" w:type="dxa"/>
            <w:shd w:val="clear" w:color="auto" w:fill="auto"/>
          </w:tcPr>
          <w:p w:rsidR="001F5FCD" w:rsidRPr="001F5FCD" w:rsidRDefault="001F5FCD" w:rsidP="001F5FCD">
            <w:pPr>
              <w:rPr>
                <w:bCs/>
                <w:iCs/>
                <w:szCs w:val="28"/>
              </w:rPr>
            </w:pPr>
            <w:r w:rsidRPr="001F5FCD">
              <w:rPr>
                <w:iCs/>
                <w:szCs w:val="28"/>
              </w:rPr>
              <w:t>Лучевая диагностика</w:t>
            </w:r>
            <w:r w:rsidRPr="001F5FCD">
              <w:rPr>
                <w:bCs/>
                <w:iCs/>
                <w:szCs w:val="28"/>
              </w:rPr>
              <w:t xml:space="preserve"> заболеваний мочеполовых органов, забрюшинного пространства и малого таза</w:t>
            </w:r>
          </w:p>
        </w:tc>
        <w:tc>
          <w:tcPr>
            <w:tcW w:w="2071" w:type="dxa"/>
            <w:shd w:val="clear" w:color="auto" w:fill="auto"/>
          </w:tcPr>
          <w:p w:rsidR="00680938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</w:t>
            </w:r>
          </w:p>
          <w:p w:rsidR="001F5FCD" w:rsidRPr="001F5FCD" w:rsidRDefault="00680938" w:rsidP="001F5FCD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ПК-1, 2, 5, 6</w:t>
            </w:r>
          </w:p>
        </w:tc>
      </w:tr>
      <w:tr w:rsidR="00692E4F" w:rsidRPr="00B23FDA" w:rsidTr="001F5FCD">
        <w:trPr>
          <w:trHeight w:val="279"/>
        </w:trPr>
        <w:tc>
          <w:tcPr>
            <w:tcW w:w="1738" w:type="dxa"/>
            <w:shd w:val="clear" w:color="auto" w:fill="auto"/>
          </w:tcPr>
          <w:p w:rsidR="00692E4F" w:rsidRPr="00692E4F" w:rsidRDefault="00946AE6" w:rsidP="00692E4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692E4F" w:rsidRPr="00692E4F">
              <w:rPr>
                <w:bCs/>
                <w:szCs w:val="28"/>
              </w:rPr>
              <w:t>.1.12</w:t>
            </w:r>
          </w:p>
        </w:tc>
        <w:tc>
          <w:tcPr>
            <w:tcW w:w="5762" w:type="dxa"/>
            <w:shd w:val="clear" w:color="auto" w:fill="auto"/>
          </w:tcPr>
          <w:p w:rsidR="00692E4F" w:rsidRPr="00692E4F" w:rsidRDefault="00692E4F" w:rsidP="00692E4F">
            <w:pPr>
              <w:rPr>
                <w:bCs/>
                <w:iCs/>
                <w:szCs w:val="28"/>
              </w:rPr>
            </w:pPr>
            <w:r w:rsidRPr="00692E4F">
              <w:rPr>
                <w:bCs/>
                <w:iCs/>
                <w:szCs w:val="28"/>
              </w:rPr>
              <w:t>Детская рентгенология</w:t>
            </w:r>
          </w:p>
        </w:tc>
        <w:tc>
          <w:tcPr>
            <w:tcW w:w="2071" w:type="dxa"/>
            <w:shd w:val="clear" w:color="auto" w:fill="auto"/>
          </w:tcPr>
          <w:p w:rsidR="00692E4F" w:rsidRPr="00692E4F" w:rsidRDefault="00E570A7" w:rsidP="00692E4F">
            <w:pPr>
              <w:rPr>
                <w:bCs/>
                <w:iCs/>
                <w:szCs w:val="28"/>
              </w:rPr>
            </w:pPr>
            <w:r w:rsidRPr="00E570A7">
              <w:rPr>
                <w:bCs/>
                <w:iCs/>
                <w:szCs w:val="28"/>
              </w:rPr>
              <w:t>УК-1; ПК-5, 6, 7</w:t>
            </w:r>
          </w:p>
        </w:tc>
      </w:tr>
      <w:tr w:rsidR="00E570A7" w:rsidRPr="00B23FDA" w:rsidTr="00334260">
        <w:trPr>
          <w:trHeight w:val="279"/>
        </w:trPr>
        <w:tc>
          <w:tcPr>
            <w:tcW w:w="1738" w:type="dxa"/>
            <w:shd w:val="clear" w:color="auto" w:fill="auto"/>
          </w:tcPr>
          <w:p w:rsidR="00E570A7" w:rsidRPr="00E570A7" w:rsidRDefault="00946AE6" w:rsidP="00E570A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Б1.Б</w:t>
            </w:r>
            <w:r w:rsidR="00E570A7" w:rsidRPr="00E570A7">
              <w:rPr>
                <w:bCs/>
                <w:szCs w:val="28"/>
              </w:rPr>
              <w:t>.</w:t>
            </w:r>
            <w:r w:rsidR="00E570A7">
              <w:rPr>
                <w:bCs/>
                <w:szCs w:val="28"/>
              </w:rPr>
              <w:t>1.</w:t>
            </w:r>
            <w:r w:rsidR="00E570A7" w:rsidRPr="00E570A7">
              <w:rPr>
                <w:bCs/>
                <w:szCs w:val="28"/>
              </w:rPr>
              <w:t>13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E570A7" w:rsidRPr="00E570A7" w:rsidRDefault="00E570A7" w:rsidP="00E570A7">
            <w:pPr>
              <w:rPr>
                <w:iCs/>
                <w:szCs w:val="28"/>
              </w:rPr>
            </w:pPr>
            <w:r w:rsidRPr="00E570A7">
              <w:rPr>
                <w:iCs/>
                <w:szCs w:val="28"/>
              </w:rPr>
              <w:t>Ультразвуковая диагностика (УЗД)</w:t>
            </w:r>
          </w:p>
        </w:tc>
        <w:tc>
          <w:tcPr>
            <w:tcW w:w="2071" w:type="dxa"/>
            <w:shd w:val="clear" w:color="auto" w:fill="auto"/>
          </w:tcPr>
          <w:p w:rsidR="00E570A7" w:rsidRPr="001F5FCD" w:rsidRDefault="00E570A7" w:rsidP="00E570A7">
            <w:pPr>
              <w:rPr>
                <w:bCs/>
                <w:iCs/>
                <w:szCs w:val="28"/>
              </w:rPr>
            </w:pPr>
            <w:r w:rsidRPr="00680938">
              <w:rPr>
                <w:bCs/>
                <w:iCs/>
                <w:szCs w:val="28"/>
              </w:rPr>
              <w:t>УК-1; ПК-5, 6</w:t>
            </w: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946AE6" w:rsidRPr="00B23FDA" w:rsidRDefault="00946AE6" w:rsidP="00946AE6">
      <w:pPr>
        <w:tabs>
          <w:tab w:val="left" w:pos="709"/>
        </w:tabs>
        <w:ind w:left="720"/>
        <w:outlineLvl w:val="2"/>
        <w:rPr>
          <w:b/>
        </w:rPr>
      </w:pPr>
    </w:p>
    <w:p w:rsidR="00996455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692E4F" w:rsidRPr="00B23FDA" w:rsidRDefault="00692E4F" w:rsidP="00996455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</w:rPr>
        <w:t>презентации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BF4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5A" w:rsidRDefault="00B1795A" w:rsidP="001F3E13">
      <w:r>
        <w:separator/>
      </w:r>
    </w:p>
  </w:endnote>
  <w:endnote w:type="continuationSeparator" w:id="1">
    <w:p w:rsidR="00B1795A" w:rsidRDefault="00B1795A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5A" w:rsidRDefault="00B1795A" w:rsidP="001F3E13">
      <w:r>
        <w:separator/>
      </w:r>
    </w:p>
  </w:footnote>
  <w:footnote w:type="continuationSeparator" w:id="1">
    <w:p w:rsidR="00B1795A" w:rsidRDefault="00B1795A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82242D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946AE6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00B47BC"/>
    <w:multiLevelType w:val="multilevel"/>
    <w:tmpl w:val="98209668"/>
    <w:lvl w:ilvl="0">
      <w:start w:val="1"/>
      <w:numFmt w:val="decimal"/>
      <w:lvlText w:val="%1)"/>
      <w:lvlJc w:val="left"/>
      <w:pPr>
        <w:ind w:left="1700" w:hanging="9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0F14C9A"/>
    <w:multiLevelType w:val="hybridMultilevel"/>
    <w:tmpl w:val="D1CE6562"/>
    <w:lvl w:ilvl="0" w:tplc="73120B06">
      <w:start w:val="1"/>
      <w:numFmt w:val="bullet"/>
      <w:lvlText w:val="−"/>
      <w:lvlJc w:val="left"/>
      <w:pPr>
        <w:ind w:left="851" w:hanging="426"/>
      </w:pPr>
      <w:rPr>
        <w:rFonts w:ascii="Times New Roman" w:hAnsi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34A94"/>
    <w:multiLevelType w:val="hybridMultilevel"/>
    <w:tmpl w:val="AF1A1088"/>
    <w:lvl w:ilvl="0" w:tplc="73120B0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5927D1"/>
    <w:multiLevelType w:val="hybridMultilevel"/>
    <w:tmpl w:val="5C1ACB8A"/>
    <w:lvl w:ilvl="0" w:tplc="73120B06">
      <w:start w:val="1"/>
      <w:numFmt w:val="bullet"/>
      <w:lvlText w:val="−"/>
      <w:lvlJc w:val="left"/>
      <w:pPr>
        <w:ind w:left="851" w:hanging="426"/>
      </w:pPr>
      <w:rPr>
        <w:rFonts w:ascii="Times New Roman" w:hAnsi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BDF2038"/>
    <w:multiLevelType w:val="hybridMultilevel"/>
    <w:tmpl w:val="85720188"/>
    <w:lvl w:ilvl="0" w:tplc="9878B8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6369F0"/>
    <w:multiLevelType w:val="hybridMultilevel"/>
    <w:tmpl w:val="7F08BFEA"/>
    <w:lvl w:ilvl="0" w:tplc="639CF254">
      <w:start w:val="1"/>
      <w:numFmt w:val="decimal"/>
      <w:lvlText w:val="%1)"/>
      <w:lvlJc w:val="right"/>
      <w:pPr>
        <w:ind w:left="851" w:hanging="426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2D57331"/>
    <w:multiLevelType w:val="hybridMultilevel"/>
    <w:tmpl w:val="D5E68CF8"/>
    <w:lvl w:ilvl="0" w:tplc="73120B06">
      <w:start w:val="1"/>
      <w:numFmt w:val="bullet"/>
      <w:lvlText w:val="−"/>
      <w:lvlJc w:val="left"/>
      <w:pPr>
        <w:ind w:left="851" w:hanging="426"/>
      </w:pPr>
      <w:rPr>
        <w:rFonts w:ascii="Times New Roman" w:hAnsi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5CA0368A"/>
    <w:multiLevelType w:val="hybridMultilevel"/>
    <w:tmpl w:val="2D28E680"/>
    <w:lvl w:ilvl="0" w:tplc="73120B06">
      <w:start w:val="1"/>
      <w:numFmt w:val="bullet"/>
      <w:lvlText w:val="−"/>
      <w:lvlJc w:val="left"/>
      <w:pPr>
        <w:ind w:left="851" w:hanging="426"/>
      </w:pPr>
      <w:rPr>
        <w:rFonts w:ascii="Times New Roman" w:hAnsi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5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F2914A6"/>
    <w:multiLevelType w:val="multilevel"/>
    <w:tmpl w:val="CBB21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8"/>
  </w:num>
  <w:num w:numId="2">
    <w:abstractNumId w:val="54"/>
  </w:num>
  <w:num w:numId="3">
    <w:abstractNumId w:val="40"/>
  </w:num>
  <w:num w:numId="4">
    <w:abstractNumId w:val="49"/>
  </w:num>
  <w:num w:numId="5">
    <w:abstractNumId w:val="21"/>
  </w:num>
  <w:num w:numId="6">
    <w:abstractNumId w:val="42"/>
  </w:num>
  <w:num w:numId="7">
    <w:abstractNumId w:val="17"/>
  </w:num>
  <w:num w:numId="8">
    <w:abstractNumId w:val="26"/>
  </w:num>
  <w:num w:numId="9">
    <w:abstractNumId w:val="28"/>
  </w:num>
  <w:num w:numId="10">
    <w:abstractNumId w:val="12"/>
  </w:num>
  <w:num w:numId="11">
    <w:abstractNumId w:val="22"/>
  </w:num>
  <w:num w:numId="12">
    <w:abstractNumId w:val="33"/>
  </w:num>
  <w:num w:numId="13">
    <w:abstractNumId w:val="53"/>
  </w:num>
  <w:num w:numId="14">
    <w:abstractNumId w:val="11"/>
  </w:num>
  <w:num w:numId="15">
    <w:abstractNumId w:val="43"/>
  </w:num>
  <w:num w:numId="16">
    <w:abstractNumId w:val="9"/>
  </w:num>
  <w:num w:numId="17">
    <w:abstractNumId w:val="20"/>
  </w:num>
  <w:num w:numId="18">
    <w:abstractNumId w:val="7"/>
  </w:num>
  <w:num w:numId="19">
    <w:abstractNumId w:val="52"/>
  </w:num>
  <w:num w:numId="20">
    <w:abstractNumId w:val="51"/>
  </w:num>
  <w:num w:numId="21">
    <w:abstractNumId w:val="46"/>
  </w:num>
  <w:num w:numId="22">
    <w:abstractNumId w:val="19"/>
  </w:num>
  <w:num w:numId="23">
    <w:abstractNumId w:val="15"/>
  </w:num>
  <w:num w:numId="24">
    <w:abstractNumId w:val="45"/>
  </w:num>
  <w:num w:numId="25">
    <w:abstractNumId w:val="27"/>
  </w:num>
  <w:num w:numId="26">
    <w:abstractNumId w:val="30"/>
  </w:num>
  <w:num w:numId="27">
    <w:abstractNumId w:val="44"/>
  </w:num>
  <w:num w:numId="28">
    <w:abstractNumId w:val="50"/>
  </w:num>
  <w:num w:numId="29">
    <w:abstractNumId w:val="41"/>
  </w:num>
  <w:num w:numId="30">
    <w:abstractNumId w:val="48"/>
  </w:num>
  <w:num w:numId="31">
    <w:abstractNumId w:val="14"/>
  </w:num>
  <w:num w:numId="32">
    <w:abstractNumId w:val="10"/>
  </w:num>
  <w:num w:numId="33">
    <w:abstractNumId w:val="31"/>
  </w:num>
  <w:num w:numId="34">
    <w:abstractNumId w:val="29"/>
  </w:num>
  <w:num w:numId="35">
    <w:abstractNumId w:val="38"/>
  </w:num>
  <w:num w:numId="36">
    <w:abstractNumId w:val="13"/>
  </w:num>
  <w:num w:numId="37">
    <w:abstractNumId w:val="36"/>
  </w:num>
  <w:num w:numId="38">
    <w:abstractNumId w:val="16"/>
  </w:num>
  <w:num w:numId="39">
    <w:abstractNumId w:val="32"/>
  </w:num>
  <w:num w:numId="40">
    <w:abstractNumId w:val="37"/>
  </w:num>
  <w:num w:numId="41">
    <w:abstractNumId w:val="8"/>
  </w:num>
  <w:num w:numId="42">
    <w:abstractNumId w:val="47"/>
  </w:num>
  <w:num w:numId="43">
    <w:abstractNumId w:val="25"/>
  </w:num>
  <w:num w:numId="44">
    <w:abstractNumId w:val="34"/>
  </w:num>
  <w:num w:numId="45">
    <w:abstractNumId w:val="5"/>
  </w:num>
  <w:num w:numId="46">
    <w:abstractNumId w:val="23"/>
  </w:num>
  <w:num w:numId="47">
    <w:abstractNumId w:val="35"/>
  </w:num>
  <w:num w:numId="48">
    <w:abstractNumId w:val="24"/>
  </w:num>
  <w:num w:numId="49">
    <w:abstractNumId w:val="6"/>
  </w:num>
  <w:num w:numId="50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255F"/>
    <w:rsid w:val="00055378"/>
    <w:rsid w:val="00057C10"/>
    <w:rsid w:val="000604F1"/>
    <w:rsid w:val="0006139E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2676B"/>
    <w:rsid w:val="001337D3"/>
    <w:rsid w:val="0013454D"/>
    <w:rsid w:val="00136C51"/>
    <w:rsid w:val="00144DA0"/>
    <w:rsid w:val="00152A57"/>
    <w:rsid w:val="00177CA8"/>
    <w:rsid w:val="00180FA7"/>
    <w:rsid w:val="001913D6"/>
    <w:rsid w:val="001A2468"/>
    <w:rsid w:val="001C1E0E"/>
    <w:rsid w:val="001C21BC"/>
    <w:rsid w:val="001C4F5B"/>
    <w:rsid w:val="001C797E"/>
    <w:rsid w:val="001D425A"/>
    <w:rsid w:val="001D58B8"/>
    <w:rsid w:val="001F0933"/>
    <w:rsid w:val="001F3E13"/>
    <w:rsid w:val="001F5FCD"/>
    <w:rsid w:val="0020198C"/>
    <w:rsid w:val="0021429E"/>
    <w:rsid w:val="00222AF2"/>
    <w:rsid w:val="00225CF5"/>
    <w:rsid w:val="00227151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97E73"/>
    <w:rsid w:val="002A3139"/>
    <w:rsid w:val="002B5574"/>
    <w:rsid w:val="002C3EB7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F2EDC"/>
    <w:rsid w:val="004F6330"/>
    <w:rsid w:val="005016EF"/>
    <w:rsid w:val="00501868"/>
    <w:rsid w:val="00503BE6"/>
    <w:rsid w:val="00523228"/>
    <w:rsid w:val="00531832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54AD7"/>
    <w:rsid w:val="00661168"/>
    <w:rsid w:val="00665F79"/>
    <w:rsid w:val="00671069"/>
    <w:rsid w:val="00677898"/>
    <w:rsid w:val="00680938"/>
    <w:rsid w:val="00680E19"/>
    <w:rsid w:val="00683A6F"/>
    <w:rsid w:val="00687C84"/>
    <w:rsid w:val="00692E4F"/>
    <w:rsid w:val="00694DA8"/>
    <w:rsid w:val="006A3536"/>
    <w:rsid w:val="006A3B32"/>
    <w:rsid w:val="006A7F7E"/>
    <w:rsid w:val="006B22DD"/>
    <w:rsid w:val="006E1E6C"/>
    <w:rsid w:val="006E4E34"/>
    <w:rsid w:val="006F23FE"/>
    <w:rsid w:val="00700500"/>
    <w:rsid w:val="00702A24"/>
    <w:rsid w:val="00704686"/>
    <w:rsid w:val="00717A91"/>
    <w:rsid w:val="00726418"/>
    <w:rsid w:val="00743733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807CEC"/>
    <w:rsid w:val="00820E25"/>
    <w:rsid w:val="0082242D"/>
    <w:rsid w:val="00827192"/>
    <w:rsid w:val="00843E27"/>
    <w:rsid w:val="00853FAD"/>
    <w:rsid w:val="00856A8C"/>
    <w:rsid w:val="008605CD"/>
    <w:rsid w:val="00861255"/>
    <w:rsid w:val="00870CDD"/>
    <w:rsid w:val="00872D09"/>
    <w:rsid w:val="0087574B"/>
    <w:rsid w:val="00876888"/>
    <w:rsid w:val="00877D80"/>
    <w:rsid w:val="008807F3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15A14"/>
    <w:rsid w:val="00934128"/>
    <w:rsid w:val="009372CC"/>
    <w:rsid w:val="00946AE6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1795A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4A95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D04A30"/>
    <w:rsid w:val="00D16233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6F71"/>
    <w:rsid w:val="00D97601"/>
    <w:rsid w:val="00DA45C9"/>
    <w:rsid w:val="00DA4E54"/>
    <w:rsid w:val="00DC5546"/>
    <w:rsid w:val="00DD583C"/>
    <w:rsid w:val="00E03BE3"/>
    <w:rsid w:val="00E1001C"/>
    <w:rsid w:val="00E104B8"/>
    <w:rsid w:val="00E12778"/>
    <w:rsid w:val="00E22FC2"/>
    <w:rsid w:val="00E312F7"/>
    <w:rsid w:val="00E36E49"/>
    <w:rsid w:val="00E42C6E"/>
    <w:rsid w:val="00E570A7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  <w:style w:type="paragraph" w:customStyle="1" w:styleId="ConsPlusNormal">
    <w:name w:val="ConsPlusNormal"/>
    <w:rsid w:val="0053183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EA1E-2FBE-454D-8FD5-D15CB3CE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Management &amp; quality</cp:lastModifiedBy>
  <cp:revision>10</cp:revision>
  <cp:lastPrinted>2018-12-03T04:04:00Z</cp:lastPrinted>
  <dcterms:created xsi:type="dcterms:W3CDTF">2018-12-09T12:22:00Z</dcterms:created>
  <dcterms:modified xsi:type="dcterms:W3CDTF">2019-02-21T07:28:00Z</dcterms:modified>
</cp:coreProperties>
</file>