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30" w:rsidRPr="00B23FDA" w:rsidRDefault="00A94830" w:rsidP="00015A64">
      <w:pPr>
        <w:contextualSpacing/>
        <w:jc w:val="center"/>
      </w:pPr>
      <w:r w:rsidRPr="00B23FDA">
        <w:rPr>
          <w:b/>
          <w:iCs/>
        </w:rPr>
        <w:t>Аннотация</w:t>
      </w:r>
    </w:p>
    <w:p w:rsidR="00A94830" w:rsidRPr="00B23FDA" w:rsidRDefault="00A94830" w:rsidP="00015A6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B40CCA">
        <w:rPr>
          <w:b/>
          <w:bCs/>
          <w:caps/>
        </w:rPr>
        <w:t xml:space="preserve"> по выбору «Психотерапия»</w:t>
      </w:r>
    </w:p>
    <w:p w:rsidR="00A94830" w:rsidRPr="00B23FDA" w:rsidRDefault="00A94830" w:rsidP="00015A64">
      <w:pPr>
        <w:jc w:val="center"/>
        <w:rPr>
          <w:b/>
        </w:rPr>
      </w:pPr>
      <w:r>
        <w:rPr>
          <w:b/>
        </w:rPr>
        <w:t>о</w:t>
      </w:r>
      <w:r w:rsidRPr="00B23FDA">
        <w:rPr>
          <w:b/>
        </w:rPr>
        <w:t xml:space="preserve">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A94830" w:rsidRDefault="00A94830" w:rsidP="00015A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01F2">
        <w:rPr>
          <w:b/>
        </w:rPr>
        <w:t>по специальности 31.08.7</w:t>
      </w:r>
      <w:r>
        <w:rPr>
          <w:b/>
        </w:rPr>
        <w:t>4</w:t>
      </w:r>
      <w:r w:rsidRPr="002D01F2">
        <w:t xml:space="preserve"> </w:t>
      </w:r>
      <w:r w:rsidRPr="002D01F2">
        <w:rPr>
          <w:b/>
        </w:rPr>
        <w:t xml:space="preserve">Стоматология </w:t>
      </w:r>
      <w:r>
        <w:rPr>
          <w:b/>
        </w:rPr>
        <w:t>хирургическая</w:t>
      </w:r>
    </w:p>
    <w:p w:rsidR="00F419C1" w:rsidRPr="002D01F2" w:rsidRDefault="00F419C1" w:rsidP="00015A64">
      <w:pPr>
        <w:widowControl w:val="0"/>
        <w:autoSpaceDE w:val="0"/>
        <w:autoSpaceDN w:val="0"/>
        <w:adjustRightInd w:val="0"/>
        <w:jc w:val="center"/>
      </w:pPr>
    </w:p>
    <w:p w:rsidR="00A94830" w:rsidRPr="00CB7904" w:rsidRDefault="00A94830" w:rsidP="00015A64">
      <w:pPr>
        <w:tabs>
          <w:tab w:val="left" w:pos="4320"/>
        </w:tabs>
        <w:jc w:val="center"/>
        <w:rPr>
          <w:i/>
        </w:rPr>
      </w:pPr>
      <w:r w:rsidRPr="002D01F2">
        <w:rPr>
          <w:b/>
        </w:rPr>
        <w:t xml:space="preserve">Блок 1 </w:t>
      </w:r>
      <w:r w:rsidRPr="00F419C1">
        <w:rPr>
          <w:b/>
        </w:rPr>
        <w:t xml:space="preserve">Вариативная часть </w:t>
      </w:r>
      <w:r w:rsidR="00F419C1" w:rsidRPr="00F419C1">
        <w:rPr>
          <w:b/>
        </w:rPr>
        <w:t>Б</w:t>
      </w:r>
      <w:proofErr w:type="gramStart"/>
      <w:r w:rsidR="00F419C1" w:rsidRPr="00F419C1">
        <w:rPr>
          <w:b/>
        </w:rPr>
        <w:t>1</w:t>
      </w:r>
      <w:proofErr w:type="gramEnd"/>
      <w:r w:rsidR="00F419C1" w:rsidRPr="00F419C1">
        <w:rPr>
          <w:b/>
        </w:rPr>
        <w:t>.</w:t>
      </w:r>
      <w:r w:rsidRPr="00F419C1">
        <w:rPr>
          <w:b/>
        </w:rPr>
        <w:t>В.ДВ.2.</w:t>
      </w:r>
      <w:r w:rsidR="00F419C1" w:rsidRPr="00F419C1">
        <w:rPr>
          <w:b/>
        </w:rPr>
        <w:t>2</w:t>
      </w:r>
    </w:p>
    <w:p w:rsidR="00A94830" w:rsidRPr="00C90DE3" w:rsidRDefault="00A94830" w:rsidP="001F3E13">
      <w:pPr>
        <w:tabs>
          <w:tab w:val="left" w:pos="4320"/>
        </w:tabs>
        <w:rPr>
          <w:i/>
        </w:rPr>
      </w:pPr>
    </w:p>
    <w:p w:rsidR="00A94830" w:rsidRPr="00C90DE3" w:rsidRDefault="00A94830" w:rsidP="005441DB">
      <w:pPr>
        <w:tabs>
          <w:tab w:val="left" w:pos="4320"/>
        </w:tabs>
      </w:pPr>
      <w:r w:rsidRPr="00C90DE3">
        <w:t>Уровень образовательной</w:t>
      </w:r>
      <w:r w:rsidR="00105D3F">
        <w:t xml:space="preserve"> программы: высшее образование</w:t>
      </w:r>
    </w:p>
    <w:p w:rsidR="00A94830" w:rsidRPr="00C90DE3" w:rsidRDefault="00A94830" w:rsidP="005441DB">
      <w:pPr>
        <w:tabs>
          <w:tab w:val="left" w:pos="4320"/>
        </w:tabs>
      </w:pPr>
      <w:r w:rsidRPr="00C90DE3">
        <w:t>Подготовка кадров высшей квалификации</w:t>
      </w:r>
    </w:p>
    <w:p w:rsidR="00A94830" w:rsidRDefault="00A94830" w:rsidP="005441DB">
      <w:pPr>
        <w:tabs>
          <w:tab w:val="left" w:pos="4320"/>
        </w:tabs>
      </w:pPr>
      <w:r w:rsidRPr="00C90DE3">
        <w:t>Форма обучения</w:t>
      </w:r>
      <w:r w:rsidR="00105D3F">
        <w:t>:</w:t>
      </w:r>
      <w:r w:rsidRPr="00230B5D">
        <w:t xml:space="preserve"> </w:t>
      </w:r>
      <w:r w:rsidRPr="00C90DE3">
        <w:t>очная</w:t>
      </w:r>
    </w:p>
    <w:p w:rsidR="00105D3F" w:rsidRPr="00C90DE3" w:rsidRDefault="00105D3F" w:rsidP="005441DB">
      <w:pPr>
        <w:tabs>
          <w:tab w:val="left" w:pos="4320"/>
        </w:tabs>
      </w:pPr>
    </w:p>
    <w:p w:rsidR="00A94830" w:rsidRPr="0034553C" w:rsidRDefault="00A94830" w:rsidP="00230B5D">
      <w:pPr>
        <w:jc w:val="both"/>
        <w:rPr>
          <w:b/>
        </w:rPr>
      </w:pPr>
      <w:r w:rsidRPr="0034553C">
        <w:t xml:space="preserve">Рабочая программа </w:t>
      </w:r>
      <w:r>
        <w:rPr>
          <w:bCs/>
        </w:rPr>
        <w:t>дисциплины</w:t>
      </w:r>
      <w:r w:rsidR="00105D3F">
        <w:rPr>
          <w:bCs/>
        </w:rPr>
        <w:t xml:space="preserve"> по выбору</w:t>
      </w:r>
      <w:r>
        <w:rPr>
          <w:bCs/>
        </w:rPr>
        <w:t xml:space="preserve"> </w:t>
      </w:r>
      <w:r w:rsidRPr="0034553C">
        <w:t xml:space="preserve">разработана в соответствии с учебным планом </w:t>
      </w:r>
      <w:r w:rsidRPr="0034553C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34553C">
        <w:rPr>
          <w:b/>
        </w:rPr>
        <w:t>31.08.7</w:t>
      </w:r>
      <w:r>
        <w:rPr>
          <w:b/>
        </w:rPr>
        <w:t>4</w:t>
      </w:r>
      <w:r w:rsidRPr="0034553C">
        <w:t xml:space="preserve"> </w:t>
      </w:r>
      <w:r w:rsidRPr="0034553C">
        <w:rPr>
          <w:b/>
        </w:rPr>
        <w:t xml:space="preserve">Стоматология </w:t>
      </w:r>
      <w:r>
        <w:rPr>
          <w:b/>
        </w:rPr>
        <w:t>хирургическая</w:t>
      </w:r>
      <w:r w:rsidR="00105D3F">
        <w:rPr>
          <w:b/>
        </w:rPr>
        <w:t>.</w:t>
      </w:r>
    </w:p>
    <w:p w:rsidR="00A94830" w:rsidRDefault="00A94830" w:rsidP="00230B5D">
      <w:pPr>
        <w:jc w:val="both"/>
        <w:rPr>
          <w:b/>
          <w:sz w:val="28"/>
          <w:szCs w:val="28"/>
        </w:rPr>
      </w:pPr>
    </w:p>
    <w:p w:rsidR="00A94830" w:rsidRDefault="00A94830" w:rsidP="00105D3F">
      <w:pPr>
        <w:numPr>
          <w:ilvl w:val="0"/>
          <w:numId w:val="13"/>
        </w:numPr>
        <w:jc w:val="center"/>
        <w:rPr>
          <w:b/>
          <w:bCs/>
        </w:rPr>
      </w:pPr>
      <w:r w:rsidRPr="00C90DE3">
        <w:rPr>
          <w:b/>
          <w:bCs/>
        </w:rPr>
        <w:t>ОБЩИЕ ПОЛОЖЕНИЯ</w:t>
      </w:r>
    </w:p>
    <w:p w:rsidR="0017704B" w:rsidRPr="00C90DE3" w:rsidRDefault="0017704B" w:rsidP="0017704B">
      <w:pPr>
        <w:ind w:left="720"/>
        <w:rPr>
          <w:b/>
          <w:bCs/>
        </w:rPr>
      </w:pPr>
    </w:p>
    <w:p w:rsidR="00A94830" w:rsidRPr="00B23FDA" w:rsidRDefault="00A94830" w:rsidP="002D0F50">
      <w:pPr>
        <w:tabs>
          <w:tab w:val="left" w:pos="4320"/>
        </w:tabs>
        <w:ind w:firstLine="709"/>
        <w:jc w:val="both"/>
        <w:outlineLvl w:val="2"/>
      </w:pPr>
      <w:r w:rsidRPr="00B23FDA">
        <w:t>Рабочая программа</w:t>
      </w:r>
      <w:r w:rsidRPr="00615D86">
        <w:rPr>
          <w:b/>
        </w:rPr>
        <w:t xml:space="preserve"> </w:t>
      </w:r>
      <w:r w:rsidRPr="00B23FDA">
        <w:rPr>
          <w:bCs/>
        </w:rPr>
        <w:t xml:space="preserve">дисциплины </w:t>
      </w:r>
      <w:r w:rsidR="00105D3F">
        <w:rPr>
          <w:bCs/>
        </w:rPr>
        <w:t>по выбору «</w:t>
      </w:r>
      <w:r>
        <w:rPr>
          <w:bCs/>
        </w:rPr>
        <w:t>Психотерапия</w:t>
      </w:r>
      <w:r w:rsidR="00105D3F">
        <w:rPr>
          <w:bCs/>
        </w:rPr>
        <w:t>»</w:t>
      </w:r>
      <w:r w:rsidRPr="00B23FDA">
        <w:t xml:space="preserve"> (далее – рабочая программа) </w:t>
      </w:r>
      <w:r w:rsidRPr="00B23FDA">
        <w:rPr>
          <w:bCs/>
        </w:rPr>
        <w:t xml:space="preserve">относится </w:t>
      </w:r>
      <w:r w:rsidR="009F0616" w:rsidRPr="00B23FDA">
        <w:rPr>
          <w:bCs/>
        </w:rPr>
        <w:t xml:space="preserve">к </w:t>
      </w:r>
      <w:r w:rsidR="009F0616">
        <w:rPr>
          <w:bCs/>
        </w:rPr>
        <w:t>вариативной</w:t>
      </w:r>
      <w:r w:rsidR="009F0616" w:rsidRPr="00B23FDA">
        <w:rPr>
          <w:bCs/>
        </w:rPr>
        <w:t xml:space="preserve"> части </w:t>
      </w:r>
      <w:r w:rsidR="009F0616">
        <w:rPr>
          <w:bCs/>
        </w:rPr>
        <w:t xml:space="preserve">Блока 1 </w:t>
      </w:r>
      <w:r w:rsidR="009F0616" w:rsidRPr="00B23FDA">
        <w:rPr>
          <w:bCs/>
        </w:rPr>
        <w:t>программы ординатуры</w:t>
      </w:r>
      <w:r w:rsidR="009F0616">
        <w:rPr>
          <w:bCs/>
        </w:rPr>
        <w:t>, дисциплинам по выбору</w:t>
      </w:r>
      <w:r w:rsidRPr="00B23FDA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A94830" w:rsidRDefault="00A94830" w:rsidP="00112DBB">
      <w:pPr>
        <w:widowControl w:val="0"/>
        <w:tabs>
          <w:tab w:val="left" w:pos="1276"/>
        </w:tabs>
        <w:jc w:val="both"/>
      </w:pPr>
    </w:p>
    <w:p w:rsidR="00A94830" w:rsidRPr="002D0F50" w:rsidRDefault="00A94830" w:rsidP="00112DBB">
      <w:pPr>
        <w:widowControl w:val="0"/>
        <w:tabs>
          <w:tab w:val="left" w:pos="1276"/>
        </w:tabs>
        <w:jc w:val="both"/>
      </w:pPr>
      <w:r w:rsidRPr="002D0F50">
        <w:rPr>
          <w:b/>
        </w:rPr>
        <w:t>Цель программы</w:t>
      </w:r>
      <w:r w:rsidRPr="002D0F50">
        <w:t xml:space="preserve"> </w:t>
      </w:r>
      <w:r w:rsidRPr="002D0F50">
        <w:rPr>
          <w:b/>
        </w:rPr>
        <w:t xml:space="preserve">– </w:t>
      </w:r>
      <w:r w:rsidRPr="002D0F50">
        <w:t xml:space="preserve">подготовка </w:t>
      </w:r>
      <w:proofErr w:type="gramStart"/>
      <w:r w:rsidRPr="002D0F50">
        <w:t>квалифицированного</w:t>
      </w:r>
      <w:proofErr w:type="gramEnd"/>
      <w:r w:rsidRPr="002D0F50">
        <w:t xml:space="preserve"> врача-стоматолога-</w:t>
      </w:r>
      <w:r>
        <w:t>хирурга</w:t>
      </w:r>
      <w:r w:rsidRPr="002D0F50">
        <w:t>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</w:t>
      </w:r>
      <w:r w:rsidR="0017704B">
        <w:t>аллиативной медицинской помощи.</w:t>
      </w:r>
    </w:p>
    <w:p w:rsidR="00A94830" w:rsidRDefault="00A94830" w:rsidP="00112DBB">
      <w:pPr>
        <w:tabs>
          <w:tab w:val="left" w:pos="1134"/>
          <w:tab w:val="left" w:pos="1276"/>
        </w:tabs>
        <w:jc w:val="both"/>
        <w:outlineLvl w:val="2"/>
        <w:rPr>
          <w:b/>
        </w:rPr>
      </w:pPr>
    </w:p>
    <w:p w:rsidR="00A94830" w:rsidRPr="00B23FDA" w:rsidRDefault="00A94830" w:rsidP="00112DBB">
      <w:pPr>
        <w:tabs>
          <w:tab w:val="left" w:pos="1134"/>
          <w:tab w:val="left" w:pos="1276"/>
        </w:tabs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Pr="00B23FDA">
        <w:rPr>
          <w:b/>
        </w:rPr>
        <w:t>рабочей</w:t>
      </w:r>
      <w:r w:rsidRPr="00B23FDA">
        <w:t xml:space="preserve"> </w:t>
      </w:r>
      <w:r w:rsidRPr="00B23FDA">
        <w:rPr>
          <w:b/>
        </w:rPr>
        <w:t>программы:</w:t>
      </w:r>
      <w:r>
        <w:t xml:space="preserve"> 2</w:t>
      </w:r>
      <w:r w:rsidRPr="00B23FDA">
        <w:t xml:space="preserve"> зачетны</w:t>
      </w:r>
      <w:r w:rsidR="0017704B">
        <w:t>е</w:t>
      </w:r>
      <w:r w:rsidRPr="00B23FDA">
        <w:t xml:space="preserve"> единицы, что составляет </w:t>
      </w:r>
      <w:r>
        <w:t>72</w:t>
      </w:r>
      <w:r w:rsidRPr="00B23FDA">
        <w:t xml:space="preserve"> </w:t>
      </w:r>
      <w:proofErr w:type="gramStart"/>
      <w:r w:rsidRPr="00B23FDA">
        <w:t>академических</w:t>
      </w:r>
      <w:proofErr w:type="gramEnd"/>
      <w:r w:rsidRPr="00B23FDA">
        <w:t xml:space="preserve"> часа. </w:t>
      </w:r>
    </w:p>
    <w:p w:rsidR="00A94830" w:rsidRDefault="00A94830" w:rsidP="006C4C43">
      <w:pPr>
        <w:tabs>
          <w:tab w:val="left" w:pos="1276"/>
        </w:tabs>
        <w:jc w:val="both"/>
        <w:outlineLvl w:val="2"/>
      </w:pPr>
    </w:p>
    <w:p w:rsidR="00A94830" w:rsidRPr="00C90DE3" w:rsidRDefault="00A94830" w:rsidP="006C4C43">
      <w:pPr>
        <w:tabs>
          <w:tab w:val="left" w:pos="1276"/>
        </w:tabs>
        <w:jc w:val="both"/>
        <w:outlineLvl w:val="2"/>
      </w:pPr>
    </w:p>
    <w:p w:rsidR="00A94830" w:rsidRPr="00C90DE3" w:rsidRDefault="00A94830" w:rsidP="0017704B">
      <w:pPr>
        <w:numPr>
          <w:ilvl w:val="0"/>
          <w:numId w:val="13"/>
        </w:numPr>
        <w:tabs>
          <w:tab w:val="left" w:pos="426"/>
        </w:tabs>
        <w:jc w:val="center"/>
        <w:rPr>
          <w:b/>
          <w:bCs/>
        </w:rPr>
      </w:pPr>
      <w:r w:rsidRPr="00C90DE3">
        <w:rPr>
          <w:b/>
        </w:rPr>
        <w:t xml:space="preserve">ПЛАНИРУЕМЫЕ РЕЗУЛЬТАТЫ ОСВОЕНИЯ </w:t>
      </w:r>
    </w:p>
    <w:p w:rsidR="00A94830" w:rsidRPr="00C90DE3" w:rsidRDefault="0017704B" w:rsidP="00F5329E">
      <w:pPr>
        <w:tabs>
          <w:tab w:val="left" w:pos="426"/>
        </w:tabs>
        <w:jc w:val="center"/>
        <w:rPr>
          <w:b/>
          <w:bCs/>
        </w:rPr>
      </w:pPr>
      <w:r>
        <w:rPr>
          <w:b/>
        </w:rPr>
        <w:t>ПРОГРАММЫ</w:t>
      </w:r>
    </w:p>
    <w:p w:rsidR="00A94830" w:rsidRPr="003772F0" w:rsidRDefault="00A94830" w:rsidP="000102F1">
      <w:pPr>
        <w:tabs>
          <w:tab w:val="left" w:pos="4320"/>
        </w:tabs>
        <w:jc w:val="both"/>
        <w:outlineLvl w:val="2"/>
      </w:pPr>
    </w:p>
    <w:p w:rsidR="0017704B" w:rsidRPr="00BF40E9" w:rsidRDefault="0017704B" w:rsidP="00D660BA">
      <w:pPr>
        <w:tabs>
          <w:tab w:val="left" w:pos="709"/>
          <w:tab w:val="left" w:pos="1276"/>
        </w:tabs>
        <w:spacing w:line="276" w:lineRule="auto"/>
        <w:jc w:val="both"/>
        <w:outlineLvl w:val="2"/>
      </w:pPr>
      <w:r>
        <w:tab/>
      </w:r>
      <w:r w:rsidRPr="00BF40E9">
        <w:t>Обучающийся, успешно освоивший программу, будет обладать универсальными компетенциями:</w:t>
      </w:r>
    </w:p>
    <w:p w:rsidR="0017704B" w:rsidRPr="000A6F28" w:rsidRDefault="0017704B" w:rsidP="00D660B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F28">
        <w:rPr>
          <w:rFonts w:ascii="Times New Roman" w:hAnsi="Times New Roman"/>
          <w:color w:val="000000"/>
          <w:sz w:val="24"/>
          <w:szCs w:val="24"/>
        </w:rPr>
        <w:t>готовностью к абстрактному мы</w:t>
      </w:r>
      <w:r>
        <w:rPr>
          <w:rFonts w:ascii="Times New Roman" w:hAnsi="Times New Roman"/>
          <w:color w:val="000000"/>
          <w:sz w:val="24"/>
          <w:szCs w:val="24"/>
        </w:rPr>
        <w:t>шлению, анализу, синтезу (УК-1)</w:t>
      </w:r>
    </w:p>
    <w:p w:rsidR="0017704B" w:rsidRDefault="0017704B" w:rsidP="00D660BA">
      <w:pPr>
        <w:pStyle w:val="a3"/>
        <w:tabs>
          <w:tab w:val="left" w:pos="709"/>
        </w:tabs>
        <w:suppressAutoHyphens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0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17704B" w:rsidRDefault="0017704B" w:rsidP="00D660BA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>готовность</w:t>
      </w:r>
      <w:r w:rsidR="00D660BA">
        <w:rPr>
          <w:rFonts w:ascii="Times New Roman" w:hAnsi="Times New Roman"/>
          <w:sz w:val="24"/>
          <w:szCs w:val="24"/>
        </w:rPr>
        <w:t>ю</w:t>
      </w:r>
      <w:r w:rsidRPr="007F1464">
        <w:rPr>
          <w:rFonts w:ascii="Times New Roman" w:hAnsi="Times New Roman"/>
          <w:sz w:val="24"/>
          <w:szCs w:val="24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</w:t>
      </w:r>
      <w:r>
        <w:rPr>
          <w:rFonts w:ascii="Times New Roman" w:hAnsi="Times New Roman"/>
          <w:sz w:val="24"/>
          <w:szCs w:val="24"/>
        </w:rPr>
        <w:t>.</w:t>
      </w:r>
    </w:p>
    <w:p w:rsidR="00A94830" w:rsidRDefault="00A94830" w:rsidP="006C4C43">
      <w:pPr>
        <w:widowControl w:val="0"/>
        <w:autoSpaceDE w:val="0"/>
        <w:autoSpaceDN w:val="0"/>
        <w:adjustRightInd w:val="0"/>
        <w:ind w:firstLine="540"/>
        <w:jc w:val="both"/>
      </w:pPr>
    </w:p>
    <w:p w:rsidR="00A94830" w:rsidRDefault="00A94830" w:rsidP="006C4C43">
      <w:pPr>
        <w:widowControl w:val="0"/>
        <w:autoSpaceDE w:val="0"/>
        <w:autoSpaceDN w:val="0"/>
        <w:adjustRightInd w:val="0"/>
        <w:ind w:firstLine="540"/>
        <w:jc w:val="both"/>
      </w:pPr>
    </w:p>
    <w:p w:rsidR="00A94830" w:rsidRDefault="00A94830" w:rsidP="005E4A49">
      <w:pPr>
        <w:numPr>
          <w:ilvl w:val="0"/>
          <w:numId w:val="13"/>
        </w:numPr>
        <w:tabs>
          <w:tab w:val="left" w:pos="709"/>
        </w:tabs>
        <w:ind w:left="142" w:firstLine="142"/>
        <w:jc w:val="center"/>
        <w:rPr>
          <w:b/>
          <w:bCs/>
        </w:rPr>
      </w:pPr>
      <w:r w:rsidRPr="00C90DE3">
        <w:rPr>
          <w:b/>
          <w:bCs/>
        </w:rPr>
        <w:lastRenderedPageBreak/>
        <w:t>СОДЕРЖАНИЕ Р</w:t>
      </w:r>
      <w:r w:rsidR="005E4A49">
        <w:rPr>
          <w:b/>
        </w:rPr>
        <w:t>АБОЧЕЙ ПРОГРАММЫ</w:t>
      </w:r>
    </w:p>
    <w:p w:rsidR="00A94830" w:rsidRPr="00C90DE3" w:rsidRDefault="00A94830" w:rsidP="00866202">
      <w:pPr>
        <w:tabs>
          <w:tab w:val="left" w:pos="709"/>
        </w:tabs>
        <w:ind w:left="142"/>
        <w:jc w:val="both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5834"/>
        <w:gridCol w:w="1917"/>
      </w:tblGrid>
      <w:tr w:rsidR="00A94830" w:rsidRPr="00B23FDA" w:rsidTr="00102CEA">
        <w:trPr>
          <w:trHeight w:val="167"/>
          <w:tblHeader/>
        </w:trPr>
        <w:tc>
          <w:tcPr>
            <w:tcW w:w="1820" w:type="dxa"/>
          </w:tcPr>
          <w:p w:rsidR="00A94830" w:rsidRPr="00B23FDA" w:rsidRDefault="00A94830" w:rsidP="00C8108C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5834" w:type="dxa"/>
          </w:tcPr>
          <w:p w:rsidR="00A94830" w:rsidRPr="00B23FDA" w:rsidRDefault="00A94830" w:rsidP="00C8108C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Наименование тем, элементов и </w:t>
            </w:r>
            <w:proofErr w:type="spellStart"/>
            <w:r w:rsidRPr="00B23FDA">
              <w:rPr>
                <w:b/>
              </w:rPr>
              <w:t>подэлементов</w:t>
            </w:r>
            <w:proofErr w:type="spellEnd"/>
          </w:p>
        </w:tc>
        <w:tc>
          <w:tcPr>
            <w:tcW w:w="1917" w:type="dxa"/>
          </w:tcPr>
          <w:p w:rsidR="00A94830" w:rsidRPr="00B23FDA" w:rsidRDefault="00A94830" w:rsidP="00C8108C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A94830" w:rsidRPr="00B23FDA" w:rsidRDefault="00A94830" w:rsidP="00C8108C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A94830" w:rsidRPr="00B23FDA" w:rsidTr="00FE6A98">
        <w:trPr>
          <w:trHeight w:val="167"/>
        </w:trPr>
        <w:tc>
          <w:tcPr>
            <w:tcW w:w="1820" w:type="dxa"/>
          </w:tcPr>
          <w:p w:rsidR="00A94830" w:rsidRPr="00B23FDA" w:rsidRDefault="00A94830" w:rsidP="00C04E0E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.В.ДВ.</w:t>
            </w:r>
            <w:r w:rsidRPr="00B23FDA">
              <w:rPr>
                <w:b/>
              </w:rPr>
              <w:t>2</w:t>
            </w:r>
            <w:r>
              <w:rPr>
                <w:b/>
              </w:rPr>
              <w:t>.2</w:t>
            </w:r>
          </w:p>
        </w:tc>
        <w:tc>
          <w:tcPr>
            <w:tcW w:w="5834" w:type="dxa"/>
            <w:vAlign w:val="center"/>
          </w:tcPr>
          <w:p w:rsidR="00A94830" w:rsidRPr="00E218FB" w:rsidRDefault="00A94830" w:rsidP="00C8108C">
            <w:pPr>
              <w:rPr>
                <w:b/>
              </w:rPr>
            </w:pPr>
            <w:r w:rsidRPr="00E218FB">
              <w:rPr>
                <w:b/>
              </w:rPr>
              <w:t>Психотерапия</w:t>
            </w:r>
          </w:p>
        </w:tc>
        <w:tc>
          <w:tcPr>
            <w:tcW w:w="1917" w:type="dxa"/>
            <w:vMerge w:val="restart"/>
            <w:vAlign w:val="center"/>
          </w:tcPr>
          <w:p w:rsidR="00A94830" w:rsidRPr="00B23FDA" w:rsidRDefault="00A94830" w:rsidP="00FE6A98">
            <w:pPr>
              <w:jc w:val="center"/>
              <w:rPr>
                <w:b/>
                <w:bCs/>
              </w:rPr>
            </w:pPr>
            <w:r>
              <w:t>УК-1; ПК-10</w:t>
            </w:r>
          </w:p>
        </w:tc>
      </w:tr>
      <w:tr w:rsidR="00A94830" w:rsidRPr="00B23FDA" w:rsidTr="00C8108C">
        <w:trPr>
          <w:trHeight w:val="167"/>
        </w:trPr>
        <w:tc>
          <w:tcPr>
            <w:tcW w:w="1820" w:type="dxa"/>
          </w:tcPr>
          <w:p w:rsidR="00A94830" w:rsidRPr="005E4FD6" w:rsidRDefault="00C04E0E" w:rsidP="00C8108C">
            <w:pPr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A94830">
              <w:rPr>
                <w:bCs/>
              </w:rPr>
              <w:t>1</w:t>
            </w:r>
            <w:proofErr w:type="gramEnd"/>
            <w:r w:rsidR="00A94830">
              <w:rPr>
                <w:bCs/>
              </w:rPr>
              <w:t>.В.ДВ.2.2</w:t>
            </w:r>
            <w:r w:rsidR="00A94830" w:rsidRPr="005E4FD6">
              <w:rPr>
                <w:bCs/>
              </w:rPr>
              <w:t>.1</w:t>
            </w:r>
          </w:p>
        </w:tc>
        <w:tc>
          <w:tcPr>
            <w:tcW w:w="5834" w:type="dxa"/>
          </w:tcPr>
          <w:p w:rsidR="00A94830" w:rsidRPr="006763BB" w:rsidRDefault="00A94830" w:rsidP="00C810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О</w:t>
            </w:r>
            <w:r w:rsidRPr="00557888">
              <w:rPr>
                <w:bCs/>
              </w:rPr>
              <w:t>рганизация психотерапевтической помощи</w:t>
            </w:r>
            <w:r>
              <w:rPr>
                <w:bCs/>
              </w:rPr>
              <w:t xml:space="preserve"> в РФ.</w:t>
            </w:r>
            <w:r w:rsidRPr="00557888">
              <w:rPr>
                <w:bCs/>
              </w:rPr>
              <w:t xml:space="preserve"> Психотерапия, ее физиологические основы и вопросы медицинской психологии</w:t>
            </w:r>
          </w:p>
        </w:tc>
        <w:tc>
          <w:tcPr>
            <w:tcW w:w="1917" w:type="dxa"/>
            <w:vMerge/>
          </w:tcPr>
          <w:p w:rsidR="00A94830" w:rsidRDefault="00A94830" w:rsidP="00C8108C">
            <w:pPr>
              <w:jc w:val="both"/>
            </w:pPr>
          </w:p>
        </w:tc>
      </w:tr>
      <w:tr w:rsidR="00A94830" w:rsidRPr="00B23FDA" w:rsidTr="00C8108C">
        <w:trPr>
          <w:trHeight w:val="167"/>
        </w:trPr>
        <w:tc>
          <w:tcPr>
            <w:tcW w:w="1820" w:type="dxa"/>
          </w:tcPr>
          <w:p w:rsidR="00A94830" w:rsidRPr="005E4FD6" w:rsidRDefault="00C04E0E" w:rsidP="00C8108C">
            <w:pPr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A94830">
              <w:rPr>
                <w:bCs/>
              </w:rPr>
              <w:t>1</w:t>
            </w:r>
            <w:proofErr w:type="gramEnd"/>
            <w:r w:rsidR="00A94830">
              <w:rPr>
                <w:bCs/>
              </w:rPr>
              <w:t>.В.ДВ.2.2</w:t>
            </w:r>
            <w:r w:rsidR="00A94830" w:rsidRPr="005E4FD6">
              <w:rPr>
                <w:bCs/>
              </w:rPr>
              <w:t>.2</w:t>
            </w:r>
          </w:p>
        </w:tc>
        <w:tc>
          <w:tcPr>
            <w:tcW w:w="5834" w:type="dxa"/>
          </w:tcPr>
          <w:p w:rsidR="00A94830" w:rsidRPr="0030699A" w:rsidRDefault="00A94830" w:rsidP="00C8108C">
            <w:pPr>
              <w:pStyle w:val="af5"/>
              <w:jc w:val="left"/>
              <w:rPr>
                <w:b/>
                <w:bCs/>
                <w:sz w:val="24"/>
                <w:szCs w:val="24"/>
              </w:rPr>
            </w:pPr>
            <w:r w:rsidRPr="0030699A">
              <w:rPr>
                <w:bCs/>
                <w:sz w:val="24"/>
                <w:szCs w:val="24"/>
              </w:rPr>
              <w:t>Специальная психотерапия. Методики психотерапии</w:t>
            </w:r>
          </w:p>
        </w:tc>
        <w:tc>
          <w:tcPr>
            <w:tcW w:w="1917" w:type="dxa"/>
            <w:vMerge/>
          </w:tcPr>
          <w:p w:rsidR="00A94830" w:rsidRDefault="00A94830" w:rsidP="00C8108C">
            <w:pPr>
              <w:jc w:val="both"/>
            </w:pPr>
          </w:p>
        </w:tc>
      </w:tr>
      <w:tr w:rsidR="00A94830" w:rsidRPr="00B23FDA" w:rsidTr="00C8108C">
        <w:trPr>
          <w:trHeight w:val="167"/>
        </w:trPr>
        <w:tc>
          <w:tcPr>
            <w:tcW w:w="1820" w:type="dxa"/>
          </w:tcPr>
          <w:p w:rsidR="00A94830" w:rsidRPr="005E4FD6" w:rsidRDefault="00C04E0E" w:rsidP="00C8108C">
            <w:pPr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A94830">
              <w:rPr>
                <w:bCs/>
              </w:rPr>
              <w:t>1</w:t>
            </w:r>
            <w:proofErr w:type="gramEnd"/>
            <w:r w:rsidR="00A94830">
              <w:rPr>
                <w:bCs/>
              </w:rPr>
              <w:t>.В.ДВ.2.2</w:t>
            </w:r>
            <w:r w:rsidR="00A94830" w:rsidRPr="005E4FD6">
              <w:rPr>
                <w:bCs/>
              </w:rPr>
              <w:t>.3</w:t>
            </w:r>
          </w:p>
        </w:tc>
        <w:tc>
          <w:tcPr>
            <w:tcW w:w="5834" w:type="dxa"/>
          </w:tcPr>
          <w:p w:rsidR="00A94830" w:rsidRPr="0030699A" w:rsidRDefault="00A94830" w:rsidP="00C8108C">
            <w:pPr>
              <w:pStyle w:val="af5"/>
              <w:jc w:val="left"/>
              <w:rPr>
                <w:b/>
                <w:bCs/>
                <w:sz w:val="24"/>
                <w:szCs w:val="24"/>
              </w:rPr>
            </w:pPr>
            <w:r w:rsidRPr="0030699A">
              <w:rPr>
                <w:bCs/>
                <w:sz w:val="24"/>
                <w:szCs w:val="24"/>
                <w:shd w:val="clear" w:color="auto" w:fill="FFFFFF"/>
              </w:rPr>
              <w:t>Психотерапия в клинике невротических, связанных со стрессом, расстройств адаптации</w:t>
            </w:r>
          </w:p>
        </w:tc>
        <w:tc>
          <w:tcPr>
            <w:tcW w:w="1917" w:type="dxa"/>
            <w:vMerge/>
          </w:tcPr>
          <w:p w:rsidR="00A94830" w:rsidRDefault="00A94830" w:rsidP="00C8108C">
            <w:pPr>
              <w:jc w:val="both"/>
            </w:pPr>
          </w:p>
        </w:tc>
      </w:tr>
      <w:tr w:rsidR="00A94830" w:rsidRPr="00B23FDA" w:rsidTr="00C8108C">
        <w:trPr>
          <w:trHeight w:val="167"/>
        </w:trPr>
        <w:tc>
          <w:tcPr>
            <w:tcW w:w="1820" w:type="dxa"/>
          </w:tcPr>
          <w:p w:rsidR="00A94830" w:rsidRPr="005E4FD6" w:rsidRDefault="00C04E0E" w:rsidP="00C8108C">
            <w:pPr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A94830">
              <w:rPr>
                <w:bCs/>
              </w:rPr>
              <w:t>1</w:t>
            </w:r>
            <w:proofErr w:type="gramEnd"/>
            <w:r w:rsidR="00A94830">
              <w:rPr>
                <w:bCs/>
              </w:rPr>
              <w:t>.В.ДВ.2.2</w:t>
            </w:r>
            <w:r w:rsidR="00A94830" w:rsidRPr="005E4FD6">
              <w:rPr>
                <w:bCs/>
              </w:rPr>
              <w:t>.4</w:t>
            </w:r>
          </w:p>
        </w:tc>
        <w:tc>
          <w:tcPr>
            <w:tcW w:w="5834" w:type="dxa"/>
          </w:tcPr>
          <w:p w:rsidR="00A94830" w:rsidRPr="00DE2617" w:rsidRDefault="00A94830" w:rsidP="00C8108C">
            <w:pPr>
              <w:pStyle w:val="af5"/>
              <w:jc w:val="left"/>
              <w:rPr>
                <w:bCs/>
                <w:sz w:val="24"/>
                <w:szCs w:val="24"/>
              </w:rPr>
            </w:pPr>
            <w:r w:rsidRPr="00DE2617">
              <w:rPr>
                <w:bCs/>
                <w:sz w:val="24"/>
                <w:szCs w:val="24"/>
              </w:rPr>
              <w:t xml:space="preserve">Психотерапия </w:t>
            </w:r>
            <w:proofErr w:type="spellStart"/>
            <w:r w:rsidRPr="00DE2617">
              <w:rPr>
                <w:bCs/>
                <w:sz w:val="24"/>
                <w:szCs w:val="24"/>
              </w:rPr>
              <w:t>неврозоподобных</w:t>
            </w:r>
            <w:proofErr w:type="spellEnd"/>
            <w:r w:rsidRPr="00DE2617">
              <w:rPr>
                <w:bCs/>
                <w:sz w:val="24"/>
                <w:szCs w:val="24"/>
              </w:rPr>
              <w:t xml:space="preserve"> расстройств в результате органических поражений центральной нервной системы</w:t>
            </w:r>
          </w:p>
        </w:tc>
        <w:tc>
          <w:tcPr>
            <w:tcW w:w="1917" w:type="dxa"/>
            <w:vMerge/>
          </w:tcPr>
          <w:p w:rsidR="00A94830" w:rsidRDefault="00A94830" w:rsidP="00C8108C">
            <w:pPr>
              <w:jc w:val="both"/>
            </w:pPr>
          </w:p>
        </w:tc>
      </w:tr>
      <w:tr w:rsidR="00A94830" w:rsidRPr="00B23FDA" w:rsidTr="00C8108C">
        <w:trPr>
          <w:trHeight w:val="167"/>
        </w:trPr>
        <w:tc>
          <w:tcPr>
            <w:tcW w:w="1820" w:type="dxa"/>
          </w:tcPr>
          <w:p w:rsidR="00A94830" w:rsidRPr="005E4FD6" w:rsidRDefault="00C04E0E" w:rsidP="00C8108C">
            <w:pPr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A94830">
              <w:rPr>
                <w:bCs/>
              </w:rPr>
              <w:t>1</w:t>
            </w:r>
            <w:proofErr w:type="gramEnd"/>
            <w:r w:rsidR="00A94830">
              <w:rPr>
                <w:bCs/>
              </w:rPr>
              <w:t>.В.ДВ.2.2</w:t>
            </w:r>
            <w:r w:rsidR="00A94830" w:rsidRPr="005E4FD6">
              <w:rPr>
                <w:bCs/>
              </w:rPr>
              <w:t>.5</w:t>
            </w:r>
          </w:p>
        </w:tc>
        <w:tc>
          <w:tcPr>
            <w:tcW w:w="5834" w:type="dxa"/>
          </w:tcPr>
          <w:p w:rsidR="00A94830" w:rsidRPr="00C01021" w:rsidRDefault="00A94830" w:rsidP="00C8108C">
            <w:pPr>
              <w:pStyle w:val="af5"/>
              <w:jc w:val="left"/>
              <w:rPr>
                <w:sz w:val="24"/>
                <w:szCs w:val="24"/>
              </w:rPr>
            </w:pPr>
            <w:r w:rsidRPr="00C01021">
              <w:rPr>
                <w:bCs/>
                <w:sz w:val="24"/>
                <w:szCs w:val="24"/>
              </w:rPr>
              <w:t>Психотерапия в клинике внутренних болезней, хирургии, сексопатологии, курортологии и других областях медицины</w:t>
            </w:r>
          </w:p>
        </w:tc>
        <w:tc>
          <w:tcPr>
            <w:tcW w:w="1917" w:type="dxa"/>
            <w:vMerge/>
          </w:tcPr>
          <w:p w:rsidR="00A94830" w:rsidRDefault="00A94830" w:rsidP="00C8108C">
            <w:pPr>
              <w:jc w:val="both"/>
            </w:pPr>
          </w:p>
        </w:tc>
      </w:tr>
      <w:tr w:rsidR="00A94830" w:rsidRPr="00B23FDA" w:rsidTr="00102CEA">
        <w:trPr>
          <w:trHeight w:val="167"/>
        </w:trPr>
        <w:tc>
          <w:tcPr>
            <w:tcW w:w="1820" w:type="dxa"/>
          </w:tcPr>
          <w:p w:rsidR="00A94830" w:rsidRPr="005E4FD6" w:rsidRDefault="00C04E0E" w:rsidP="00C8108C">
            <w:pPr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 w:rsidR="00A94830">
              <w:rPr>
                <w:bCs/>
              </w:rPr>
              <w:t>1</w:t>
            </w:r>
            <w:proofErr w:type="gramEnd"/>
            <w:r w:rsidR="00A94830">
              <w:rPr>
                <w:bCs/>
              </w:rPr>
              <w:t>.В.ДВ.2.2</w:t>
            </w:r>
            <w:r w:rsidR="00A94830" w:rsidRPr="005E4FD6">
              <w:rPr>
                <w:bCs/>
              </w:rPr>
              <w:t>.6</w:t>
            </w:r>
          </w:p>
        </w:tc>
        <w:tc>
          <w:tcPr>
            <w:tcW w:w="5834" w:type="dxa"/>
          </w:tcPr>
          <w:p w:rsidR="00A94830" w:rsidRPr="00E218FB" w:rsidRDefault="00A94830" w:rsidP="00C8108C">
            <w:pPr>
              <w:pStyle w:val="af5"/>
              <w:jc w:val="left"/>
              <w:rPr>
                <w:bCs/>
                <w:sz w:val="24"/>
                <w:szCs w:val="24"/>
              </w:rPr>
            </w:pPr>
            <w:r w:rsidRPr="00E218FB">
              <w:rPr>
                <w:bCs/>
                <w:sz w:val="24"/>
                <w:szCs w:val="24"/>
                <w:shd w:val="clear" w:color="auto" w:fill="FFFFFF"/>
              </w:rPr>
              <w:t xml:space="preserve">Психотерапия и </w:t>
            </w:r>
            <w:proofErr w:type="spellStart"/>
            <w:r w:rsidRPr="00E218FB">
              <w:rPr>
                <w:bCs/>
                <w:sz w:val="24"/>
                <w:szCs w:val="24"/>
                <w:shd w:val="clear" w:color="auto" w:fill="FFFFFF"/>
              </w:rPr>
              <w:t>психопрофилактика</w:t>
            </w:r>
            <w:proofErr w:type="spellEnd"/>
            <w:r w:rsidRPr="00E218FB">
              <w:rPr>
                <w:bCs/>
                <w:sz w:val="24"/>
                <w:szCs w:val="24"/>
                <w:shd w:val="clear" w:color="auto" w:fill="FFFFFF"/>
              </w:rPr>
              <w:t xml:space="preserve"> в клинике алкоголизма, наркомании и токсикомании</w:t>
            </w:r>
          </w:p>
        </w:tc>
        <w:tc>
          <w:tcPr>
            <w:tcW w:w="1917" w:type="dxa"/>
            <w:vMerge/>
          </w:tcPr>
          <w:p w:rsidR="00A94830" w:rsidRDefault="00A94830" w:rsidP="00C8108C">
            <w:pPr>
              <w:jc w:val="both"/>
            </w:pPr>
          </w:p>
        </w:tc>
      </w:tr>
    </w:tbl>
    <w:p w:rsidR="00FE6A98" w:rsidRDefault="00FE6A98" w:rsidP="00FE6A98">
      <w:pPr>
        <w:tabs>
          <w:tab w:val="left" w:pos="709"/>
        </w:tabs>
        <w:ind w:left="720"/>
        <w:outlineLvl w:val="2"/>
        <w:rPr>
          <w:b/>
        </w:rPr>
      </w:pPr>
    </w:p>
    <w:p w:rsidR="00A94830" w:rsidRDefault="00A94830" w:rsidP="0017704B">
      <w:pPr>
        <w:numPr>
          <w:ilvl w:val="0"/>
          <w:numId w:val="13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FE6A98" w:rsidRPr="00B23FDA" w:rsidRDefault="00FE6A98" w:rsidP="00FE6A98">
      <w:pPr>
        <w:tabs>
          <w:tab w:val="left" w:pos="709"/>
        </w:tabs>
        <w:ind w:left="720"/>
        <w:outlineLvl w:val="2"/>
        <w:rPr>
          <w:b/>
        </w:rPr>
      </w:pPr>
    </w:p>
    <w:p w:rsidR="00A94830" w:rsidRPr="00B23FDA" w:rsidRDefault="00A94830" w:rsidP="002D0F50">
      <w:pPr>
        <w:numPr>
          <w:ilvl w:val="0"/>
          <w:numId w:val="4"/>
        </w:numPr>
        <w:jc w:val="both"/>
        <w:rPr>
          <w:color w:val="000000"/>
        </w:rPr>
      </w:pPr>
      <w:proofErr w:type="spellStart"/>
      <w:proofErr w:type="gramStart"/>
      <w:r w:rsidRPr="00B23FDA">
        <w:rPr>
          <w:color w:val="000000"/>
        </w:rPr>
        <w:t>слайд-лекции</w:t>
      </w:r>
      <w:proofErr w:type="spellEnd"/>
      <w:proofErr w:type="gramEnd"/>
      <w:r w:rsidRPr="00B23FDA">
        <w:rPr>
          <w:color w:val="000000"/>
        </w:rPr>
        <w:t xml:space="preserve"> по темам программы</w:t>
      </w:r>
    </w:p>
    <w:p w:rsidR="00A94830" w:rsidRPr="00B23FDA" w:rsidRDefault="00A94830" w:rsidP="002D0F50">
      <w:pPr>
        <w:numPr>
          <w:ilvl w:val="0"/>
          <w:numId w:val="4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A94830" w:rsidRPr="00B23FDA" w:rsidRDefault="00A94830" w:rsidP="002D0F50">
      <w:pPr>
        <w:numPr>
          <w:ilvl w:val="0"/>
          <w:numId w:val="4"/>
        </w:numPr>
        <w:autoSpaceDE w:val="0"/>
        <w:autoSpaceDN w:val="0"/>
        <w:adjustRightInd w:val="0"/>
      </w:pPr>
      <w:r w:rsidRPr="00B23FDA">
        <w:t>тематики сам</w:t>
      </w:r>
      <w:r w:rsidR="00D660BA">
        <w:t xml:space="preserve">остоятельной работы </w:t>
      </w:r>
      <w:proofErr w:type="gramStart"/>
      <w:r w:rsidR="00D660BA">
        <w:t>обучающихся</w:t>
      </w:r>
      <w:proofErr w:type="gramEnd"/>
    </w:p>
    <w:p w:rsidR="00A94830" w:rsidRPr="00B23FDA" w:rsidRDefault="00A94830" w:rsidP="002D0F50">
      <w:pPr>
        <w:numPr>
          <w:ilvl w:val="0"/>
          <w:numId w:val="4"/>
        </w:numPr>
        <w:autoSpaceDE w:val="0"/>
        <w:autoSpaceDN w:val="0"/>
        <w:adjustRightInd w:val="0"/>
      </w:pPr>
      <w:r w:rsidRPr="00B23FDA">
        <w:t>пример</w:t>
      </w:r>
      <w:r w:rsidR="00FE6A98">
        <w:t>ы</w:t>
      </w:r>
      <w:r w:rsidRPr="00B23FDA">
        <w:t xml:space="preserve"> оценочных материалов по результатам освоения рабочей программы</w:t>
      </w:r>
    </w:p>
    <w:p w:rsidR="00A94830" w:rsidRPr="00B23FDA" w:rsidRDefault="00A94830" w:rsidP="002D0F50">
      <w:pPr>
        <w:numPr>
          <w:ilvl w:val="0"/>
          <w:numId w:val="4"/>
        </w:numPr>
        <w:jc w:val="both"/>
        <w:rPr>
          <w:color w:val="000000"/>
        </w:rPr>
      </w:pPr>
      <w:r w:rsidRPr="00B23FDA">
        <w:t>литератур</w:t>
      </w:r>
      <w:r w:rsidR="00FE6A98">
        <w:t>а</w:t>
      </w:r>
      <w:r w:rsidRPr="00B23FDA">
        <w:t xml:space="preserve"> (основн</w:t>
      </w:r>
      <w:r w:rsidR="00FE6A98">
        <w:t>ая</w:t>
      </w:r>
      <w:r w:rsidRPr="00B23FDA">
        <w:t xml:space="preserve"> и дополнительн</w:t>
      </w:r>
      <w:r w:rsidR="00FE6A98">
        <w:t>ая) к рабочей программе</w:t>
      </w:r>
    </w:p>
    <w:p w:rsidR="00A94830" w:rsidRPr="00102CEA" w:rsidRDefault="00A94830" w:rsidP="002D0F50">
      <w:pPr>
        <w:jc w:val="center"/>
      </w:pPr>
    </w:p>
    <w:p w:rsidR="00A94830" w:rsidRPr="00C90DE3" w:rsidRDefault="00A94830" w:rsidP="001F3E13">
      <w:pPr>
        <w:jc w:val="both"/>
      </w:pPr>
    </w:p>
    <w:sectPr w:rsidR="00A94830" w:rsidRPr="00C90DE3" w:rsidSect="000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30" w:rsidRDefault="00A94830" w:rsidP="001F3E13">
      <w:r>
        <w:separator/>
      </w:r>
    </w:p>
  </w:endnote>
  <w:endnote w:type="continuationSeparator" w:id="1">
    <w:p w:rsidR="00A94830" w:rsidRDefault="00A94830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30" w:rsidRDefault="00A94830" w:rsidP="001F3E13">
      <w:r>
        <w:separator/>
      </w:r>
    </w:p>
  </w:footnote>
  <w:footnote w:type="continuationSeparator" w:id="1">
    <w:p w:rsidR="00A94830" w:rsidRDefault="00A94830" w:rsidP="001F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7AE5D67"/>
    <w:multiLevelType w:val="hybridMultilevel"/>
    <w:tmpl w:val="9BA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E5466C8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94A05"/>
    <w:multiLevelType w:val="hybridMultilevel"/>
    <w:tmpl w:val="C9DCB4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EE209D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594559C"/>
    <w:multiLevelType w:val="hybridMultilevel"/>
    <w:tmpl w:val="09706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12993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4727BAA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9CB24E3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F606AC5"/>
    <w:multiLevelType w:val="hybridMultilevel"/>
    <w:tmpl w:val="B0066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19"/>
  </w:num>
  <w:num w:numId="7">
    <w:abstractNumId w:val="7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102F1"/>
    <w:rsid w:val="00011F13"/>
    <w:rsid w:val="00015A64"/>
    <w:rsid w:val="0002020B"/>
    <w:rsid w:val="000274FE"/>
    <w:rsid w:val="00042D3F"/>
    <w:rsid w:val="00043EEC"/>
    <w:rsid w:val="00054BDC"/>
    <w:rsid w:val="00055378"/>
    <w:rsid w:val="0005756A"/>
    <w:rsid w:val="00057C10"/>
    <w:rsid w:val="000604F1"/>
    <w:rsid w:val="00062F1D"/>
    <w:rsid w:val="00062F56"/>
    <w:rsid w:val="0008595B"/>
    <w:rsid w:val="00093FD5"/>
    <w:rsid w:val="00094259"/>
    <w:rsid w:val="000A0A33"/>
    <w:rsid w:val="000A1ACD"/>
    <w:rsid w:val="000A35E5"/>
    <w:rsid w:val="000A5137"/>
    <w:rsid w:val="000A58CD"/>
    <w:rsid w:val="000B04B3"/>
    <w:rsid w:val="000B4AFE"/>
    <w:rsid w:val="000B53F9"/>
    <w:rsid w:val="000C40C5"/>
    <w:rsid w:val="000C47ED"/>
    <w:rsid w:val="000D01A1"/>
    <w:rsid w:val="000D66A1"/>
    <w:rsid w:val="000E5E37"/>
    <w:rsid w:val="000F2E70"/>
    <w:rsid w:val="000F63A4"/>
    <w:rsid w:val="000F7804"/>
    <w:rsid w:val="001010CF"/>
    <w:rsid w:val="0010203C"/>
    <w:rsid w:val="001027FC"/>
    <w:rsid w:val="00102CEA"/>
    <w:rsid w:val="00105D3F"/>
    <w:rsid w:val="0010691F"/>
    <w:rsid w:val="00112DBB"/>
    <w:rsid w:val="00116CF8"/>
    <w:rsid w:val="001179BF"/>
    <w:rsid w:val="00125FEC"/>
    <w:rsid w:val="00126F98"/>
    <w:rsid w:val="00136C51"/>
    <w:rsid w:val="00157219"/>
    <w:rsid w:val="00170433"/>
    <w:rsid w:val="0017704B"/>
    <w:rsid w:val="001913D6"/>
    <w:rsid w:val="00192895"/>
    <w:rsid w:val="001A04B8"/>
    <w:rsid w:val="001A6F36"/>
    <w:rsid w:val="001C4811"/>
    <w:rsid w:val="001D58B8"/>
    <w:rsid w:val="001F0933"/>
    <w:rsid w:val="001F1423"/>
    <w:rsid w:val="001F3E13"/>
    <w:rsid w:val="001F3FA1"/>
    <w:rsid w:val="001F4355"/>
    <w:rsid w:val="0020198C"/>
    <w:rsid w:val="0021429E"/>
    <w:rsid w:val="00221FCA"/>
    <w:rsid w:val="00227151"/>
    <w:rsid w:val="00230B5D"/>
    <w:rsid w:val="00244D34"/>
    <w:rsid w:val="00244E32"/>
    <w:rsid w:val="0025343B"/>
    <w:rsid w:val="0025754E"/>
    <w:rsid w:val="00260A35"/>
    <w:rsid w:val="00276822"/>
    <w:rsid w:val="00280354"/>
    <w:rsid w:val="002B7D8C"/>
    <w:rsid w:val="002D01F2"/>
    <w:rsid w:val="002D0F50"/>
    <w:rsid w:val="002D6547"/>
    <w:rsid w:val="002E3EFA"/>
    <w:rsid w:val="002E7B48"/>
    <w:rsid w:val="002F1463"/>
    <w:rsid w:val="00301F3C"/>
    <w:rsid w:val="0030383D"/>
    <w:rsid w:val="0030699A"/>
    <w:rsid w:val="00311C78"/>
    <w:rsid w:val="003130DD"/>
    <w:rsid w:val="0031482E"/>
    <w:rsid w:val="00337BDF"/>
    <w:rsid w:val="0034553C"/>
    <w:rsid w:val="0035132B"/>
    <w:rsid w:val="003520D6"/>
    <w:rsid w:val="003541CC"/>
    <w:rsid w:val="00375EF7"/>
    <w:rsid w:val="003772F0"/>
    <w:rsid w:val="00391F48"/>
    <w:rsid w:val="003A3A3E"/>
    <w:rsid w:val="003B1FEF"/>
    <w:rsid w:val="003B2D89"/>
    <w:rsid w:val="003E0166"/>
    <w:rsid w:val="003E2669"/>
    <w:rsid w:val="003E79AE"/>
    <w:rsid w:val="003F4020"/>
    <w:rsid w:val="0040068C"/>
    <w:rsid w:val="004030BC"/>
    <w:rsid w:val="00403904"/>
    <w:rsid w:val="00404425"/>
    <w:rsid w:val="00415D37"/>
    <w:rsid w:val="00444E8D"/>
    <w:rsid w:val="004466D9"/>
    <w:rsid w:val="00456F32"/>
    <w:rsid w:val="00464C9E"/>
    <w:rsid w:val="00471EE4"/>
    <w:rsid w:val="004A4FD3"/>
    <w:rsid w:val="004A74F1"/>
    <w:rsid w:val="004B133E"/>
    <w:rsid w:val="004B37D6"/>
    <w:rsid w:val="004B662E"/>
    <w:rsid w:val="004E5E7B"/>
    <w:rsid w:val="004F0246"/>
    <w:rsid w:val="00501868"/>
    <w:rsid w:val="00503BE6"/>
    <w:rsid w:val="00510AA0"/>
    <w:rsid w:val="00520CC8"/>
    <w:rsid w:val="00523228"/>
    <w:rsid w:val="00536753"/>
    <w:rsid w:val="00542E44"/>
    <w:rsid w:val="005441DB"/>
    <w:rsid w:val="0054704C"/>
    <w:rsid w:val="00557888"/>
    <w:rsid w:val="005710FD"/>
    <w:rsid w:val="00582399"/>
    <w:rsid w:val="00585457"/>
    <w:rsid w:val="005A73C0"/>
    <w:rsid w:val="005B6450"/>
    <w:rsid w:val="005C087B"/>
    <w:rsid w:val="005E4A49"/>
    <w:rsid w:val="005E4FD6"/>
    <w:rsid w:val="006000BF"/>
    <w:rsid w:val="00615D86"/>
    <w:rsid w:val="00616CC4"/>
    <w:rsid w:val="00617428"/>
    <w:rsid w:val="0063568E"/>
    <w:rsid w:val="006363DE"/>
    <w:rsid w:val="00641094"/>
    <w:rsid w:val="0064645C"/>
    <w:rsid w:val="0065044B"/>
    <w:rsid w:val="00661168"/>
    <w:rsid w:val="00665F79"/>
    <w:rsid w:val="00671069"/>
    <w:rsid w:val="006763BB"/>
    <w:rsid w:val="006779C6"/>
    <w:rsid w:val="0068069D"/>
    <w:rsid w:val="00680E19"/>
    <w:rsid w:val="00687C84"/>
    <w:rsid w:val="00694DA8"/>
    <w:rsid w:val="006A3A2F"/>
    <w:rsid w:val="006A3B32"/>
    <w:rsid w:val="006A728A"/>
    <w:rsid w:val="006A7F7E"/>
    <w:rsid w:val="006B22DD"/>
    <w:rsid w:val="006C32B9"/>
    <w:rsid w:val="006C4C43"/>
    <w:rsid w:val="006D458B"/>
    <w:rsid w:val="006E1E6C"/>
    <w:rsid w:val="006F23FE"/>
    <w:rsid w:val="00702A24"/>
    <w:rsid w:val="0073449C"/>
    <w:rsid w:val="007364AB"/>
    <w:rsid w:val="00757225"/>
    <w:rsid w:val="00762741"/>
    <w:rsid w:val="007637D3"/>
    <w:rsid w:val="00775643"/>
    <w:rsid w:val="00794792"/>
    <w:rsid w:val="007960E2"/>
    <w:rsid w:val="0079737E"/>
    <w:rsid w:val="00797EC2"/>
    <w:rsid w:val="007A72B0"/>
    <w:rsid w:val="007A7DF6"/>
    <w:rsid w:val="007C2643"/>
    <w:rsid w:val="007D5FCF"/>
    <w:rsid w:val="007F36A5"/>
    <w:rsid w:val="00807F7A"/>
    <w:rsid w:val="00820E25"/>
    <w:rsid w:val="00825B2C"/>
    <w:rsid w:val="008277B9"/>
    <w:rsid w:val="008431BC"/>
    <w:rsid w:val="00843E27"/>
    <w:rsid w:val="00846909"/>
    <w:rsid w:val="008605CD"/>
    <w:rsid w:val="00866202"/>
    <w:rsid w:val="00870E00"/>
    <w:rsid w:val="0087574B"/>
    <w:rsid w:val="008807F3"/>
    <w:rsid w:val="00894B30"/>
    <w:rsid w:val="008A1D7C"/>
    <w:rsid w:val="008A2482"/>
    <w:rsid w:val="008A6615"/>
    <w:rsid w:val="008B166E"/>
    <w:rsid w:val="008B2D30"/>
    <w:rsid w:val="008C7980"/>
    <w:rsid w:val="008D27F0"/>
    <w:rsid w:val="008D2F1E"/>
    <w:rsid w:val="008D5DA7"/>
    <w:rsid w:val="008F3196"/>
    <w:rsid w:val="00912A6D"/>
    <w:rsid w:val="00915A14"/>
    <w:rsid w:val="00916C40"/>
    <w:rsid w:val="00960A9F"/>
    <w:rsid w:val="00964E72"/>
    <w:rsid w:val="009740CC"/>
    <w:rsid w:val="00974288"/>
    <w:rsid w:val="00990E41"/>
    <w:rsid w:val="009A1F06"/>
    <w:rsid w:val="009A4369"/>
    <w:rsid w:val="009B14B0"/>
    <w:rsid w:val="009B659E"/>
    <w:rsid w:val="009C085D"/>
    <w:rsid w:val="009C5855"/>
    <w:rsid w:val="009C70B9"/>
    <w:rsid w:val="009D278D"/>
    <w:rsid w:val="009E2FE0"/>
    <w:rsid w:val="009E50AB"/>
    <w:rsid w:val="009F0616"/>
    <w:rsid w:val="00A118FA"/>
    <w:rsid w:val="00A27BFC"/>
    <w:rsid w:val="00A4334A"/>
    <w:rsid w:val="00A43DD6"/>
    <w:rsid w:val="00A47830"/>
    <w:rsid w:val="00A523D3"/>
    <w:rsid w:val="00A61F90"/>
    <w:rsid w:val="00A94830"/>
    <w:rsid w:val="00A95CCB"/>
    <w:rsid w:val="00AA49E2"/>
    <w:rsid w:val="00AA4A0F"/>
    <w:rsid w:val="00AA6F05"/>
    <w:rsid w:val="00AC37FB"/>
    <w:rsid w:val="00AC51CF"/>
    <w:rsid w:val="00AC5E58"/>
    <w:rsid w:val="00AE07D0"/>
    <w:rsid w:val="00AE49AB"/>
    <w:rsid w:val="00AE6DE2"/>
    <w:rsid w:val="00AE7781"/>
    <w:rsid w:val="00AF090F"/>
    <w:rsid w:val="00AF1B42"/>
    <w:rsid w:val="00AF4A92"/>
    <w:rsid w:val="00AF4F56"/>
    <w:rsid w:val="00B23999"/>
    <w:rsid w:val="00B23FDA"/>
    <w:rsid w:val="00B24E23"/>
    <w:rsid w:val="00B2789A"/>
    <w:rsid w:val="00B27972"/>
    <w:rsid w:val="00B37686"/>
    <w:rsid w:val="00B379F9"/>
    <w:rsid w:val="00B40CCA"/>
    <w:rsid w:val="00B44121"/>
    <w:rsid w:val="00B503AC"/>
    <w:rsid w:val="00B6547C"/>
    <w:rsid w:val="00B72844"/>
    <w:rsid w:val="00B75A9C"/>
    <w:rsid w:val="00B7646A"/>
    <w:rsid w:val="00B77618"/>
    <w:rsid w:val="00B77DB3"/>
    <w:rsid w:val="00BA41A4"/>
    <w:rsid w:val="00BB148D"/>
    <w:rsid w:val="00BC752D"/>
    <w:rsid w:val="00BD11E9"/>
    <w:rsid w:val="00BD54E1"/>
    <w:rsid w:val="00BF2F3B"/>
    <w:rsid w:val="00C01021"/>
    <w:rsid w:val="00C02ECB"/>
    <w:rsid w:val="00C04E0E"/>
    <w:rsid w:val="00C070CB"/>
    <w:rsid w:val="00C10AF5"/>
    <w:rsid w:val="00C21767"/>
    <w:rsid w:val="00C226A4"/>
    <w:rsid w:val="00C2704D"/>
    <w:rsid w:val="00C27C9A"/>
    <w:rsid w:val="00C43978"/>
    <w:rsid w:val="00C44378"/>
    <w:rsid w:val="00C47FA9"/>
    <w:rsid w:val="00C50392"/>
    <w:rsid w:val="00C54B65"/>
    <w:rsid w:val="00C655F9"/>
    <w:rsid w:val="00C8108C"/>
    <w:rsid w:val="00C87AEA"/>
    <w:rsid w:val="00C90DE3"/>
    <w:rsid w:val="00CA7743"/>
    <w:rsid w:val="00CB4495"/>
    <w:rsid w:val="00CB6E9C"/>
    <w:rsid w:val="00CB7904"/>
    <w:rsid w:val="00CC38F2"/>
    <w:rsid w:val="00CD2175"/>
    <w:rsid w:val="00CD48D5"/>
    <w:rsid w:val="00CD5DBF"/>
    <w:rsid w:val="00CE6C77"/>
    <w:rsid w:val="00CF67E5"/>
    <w:rsid w:val="00D22BDE"/>
    <w:rsid w:val="00D51DDA"/>
    <w:rsid w:val="00D57263"/>
    <w:rsid w:val="00D62998"/>
    <w:rsid w:val="00D660BA"/>
    <w:rsid w:val="00D67B56"/>
    <w:rsid w:val="00D764DB"/>
    <w:rsid w:val="00D83FA6"/>
    <w:rsid w:val="00D85F90"/>
    <w:rsid w:val="00D91676"/>
    <w:rsid w:val="00D926E0"/>
    <w:rsid w:val="00D9748D"/>
    <w:rsid w:val="00DA45C9"/>
    <w:rsid w:val="00DB4DFA"/>
    <w:rsid w:val="00DB6DF5"/>
    <w:rsid w:val="00DC4744"/>
    <w:rsid w:val="00DC5546"/>
    <w:rsid w:val="00DE2617"/>
    <w:rsid w:val="00DE7C4B"/>
    <w:rsid w:val="00DF67B9"/>
    <w:rsid w:val="00E1001C"/>
    <w:rsid w:val="00E218FB"/>
    <w:rsid w:val="00E228BD"/>
    <w:rsid w:val="00E43D1B"/>
    <w:rsid w:val="00E70525"/>
    <w:rsid w:val="00E73AC0"/>
    <w:rsid w:val="00EB31D0"/>
    <w:rsid w:val="00EB5B54"/>
    <w:rsid w:val="00EC3415"/>
    <w:rsid w:val="00EF7CFD"/>
    <w:rsid w:val="00F1066F"/>
    <w:rsid w:val="00F10F3A"/>
    <w:rsid w:val="00F412C1"/>
    <w:rsid w:val="00F419C1"/>
    <w:rsid w:val="00F44284"/>
    <w:rsid w:val="00F52515"/>
    <w:rsid w:val="00F5329E"/>
    <w:rsid w:val="00F63555"/>
    <w:rsid w:val="00F7382D"/>
    <w:rsid w:val="00F74284"/>
    <w:rsid w:val="00F80CA1"/>
    <w:rsid w:val="00F83844"/>
    <w:rsid w:val="00F96F8D"/>
    <w:rsid w:val="00FA4A08"/>
    <w:rsid w:val="00FC2E2C"/>
    <w:rsid w:val="00FD3F9F"/>
    <w:rsid w:val="00FE6A98"/>
    <w:rsid w:val="00FE70B0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99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"/>
    <w:basedOn w:val="a"/>
    <w:link w:val="a7"/>
    <w:uiPriority w:val="99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010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01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010CF"/>
    <w:rPr>
      <w:b/>
    </w:rPr>
  </w:style>
  <w:style w:type="paragraph" w:styleId="af0">
    <w:name w:val="Balloon Text"/>
    <w:basedOn w:val="a"/>
    <w:link w:val="af1"/>
    <w:uiPriority w:val="99"/>
    <w:semiHidden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rsid w:val="00260A35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rsid w:val="000B4AFE"/>
    <w:rPr>
      <w:rFonts w:cs="Times New Roman"/>
      <w:b/>
    </w:rPr>
  </w:style>
  <w:style w:type="table" w:styleId="af4">
    <w:name w:val="Table Grid"/>
    <w:basedOn w:val="a1"/>
    <w:uiPriority w:val="99"/>
    <w:rsid w:val="0050186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43DD6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uiPriority w:val="99"/>
    <w:rsid w:val="00DC4744"/>
    <w:pPr>
      <w:spacing w:before="100" w:beforeAutospacing="1" w:after="100" w:afterAutospacing="1"/>
    </w:pPr>
  </w:style>
  <w:style w:type="character" w:customStyle="1" w:styleId="125">
    <w:name w:val="Основной текст125"/>
    <w:uiPriority w:val="99"/>
    <w:rsid w:val="0031482E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a4">
    <w:name w:val="Абзац списка Знак"/>
    <w:link w:val="a3"/>
    <w:uiPriority w:val="99"/>
    <w:locked/>
    <w:rsid w:val="00B379F9"/>
    <w:rPr>
      <w:sz w:val="22"/>
    </w:rPr>
  </w:style>
  <w:style w:type="paragraph" w:styleId="af5">
    <w:name w:val="Title"/>
    <w:basedOn w:val="a"/>
    <w:link w:val="af6"/>
    <w:uiPriority w:val="99"/>
    <w:qFormat/>
    <w:rsid w:val="00C8108C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C8108C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dc:description/>
  <cp:lastModifiedBy>Bondarev</cp:lastModifiedBy>
  <cp:revision>16</cp:revision>
  <cp:lastPrinted>2018-11-28T07:35:00Z</cp:lastPrinted>
  <dcterms:created xsi:type="dcterms:W3CDTF">2019-01-17T15:56:00Z</dcterms:created>
  <dcterms:modified xsi:type="dcterms:W3CDTF">2019-02-22T04:24:00Z</dcterms:modified>
</cp:coreProperties>
</file>