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25" w:rsidRPr="00B23FDA" w:rsidRDefault="00D37425" w:rsidP="00605F21">
      <w:pPr>
        <w:spacing w:line="276" w:lineRule="auto"/>
        <w:jc w:val="center"/>
      </w:pPr>
      <w:r w:rsidRPr="00B23FDA">
        <w:rPr>
          <w:b/>
          <w:bCs/>
        </w:rPr>
        <w:t>Аннотация</w:t>
      </w:r>
    </w:p>
    <w:p w:rsidR="00D37425" w:rsidRDefault="00D37425" w:rsidP="00605F21">
      <w:pPr>
        <w:pBdr>
          <w:bottom w:val="single" w:sz="12" w:space="1" w:color="auto"/>
        </w:pBdr>
        <w:tabs>
          <w:tab w:val="left" w:pos="4320"/>
        </w:tabs>
        <w:spacing w:line="276" w:lineRule="auto"/>
        <w:jc w:val="center"/>
        <w:outlineLvl w:val="2"/>
        <w:rPr>
          <w:b/>
          <w:bCs/>
          <w:caps/>
        </w:rPr>
      </w:pPr>
      <w:r w:rsidRPr="00B23FDA">
        <w:rPr>
          <w:b/>
          <w:bCs/>
          <w:caps/>
        </w:rPr>
        <w:t>РАБОЧей ПРОГРАММы УЧЕБНОЙ ДИСЦИПЛИНЫ</w:t>
      </w:r>
    </w:p>
    <w:p w:rsidR="00D37425" w:rsidRDefault="00D37425" w:rsidP="0026288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 xml:space="preserve">«экспертиза временной нетрудоспособности и контроля </w:t>
      </w:r>
    </w:p>
    <w:p w:rsidR="00D37425" w:rsidRDefault="00D37425" w:rsidP="0026288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качества оказания медицинской помощи»</w:t>
      </w:r>
    </w:p>
    <w:p w:rsidR="00D37425" w:rsidRDefault="00D37425" w:rsidP="00605F21">
      <w:pPr>
        <w:spacing w:line="276" w:lineRule="auto"/>
        <w:jc w:val="center"/>
      </w:pPr>
      <w:r w:rsidRPr="009003D4"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D37425" w:rsidRPr="00DB55CE" w:rsidRDefault="00D37425" w:rsidP="00A24467">
      <w:pPr>
        <w:tabs>
          <w:tab w:val="left" w:pos="4320"/>
        </w:tabs>
        <w:jc w:val="center"/>
        <w:outlineLvl w:val="2"/>
        <w:rPr>
          <w:caps/>
        </w:rPr>
      </w:pPr>
      <w:r w:rsidRPr="00DB55CE">
        <w:rPr>
          <w:caps/>
        </w:rPr>
        <w:t>Блок 1.</w:t>
      </w:r>
      <w:r>
        <w:t>Вариативная часть</w:t>
      </w:r>
      <w:r w:rsidRPr="00DB55CE">
        <w:rPr>
          <w:caps/>
        </w:rPr>
        <w:t xml:space="preserve"> Б</w:t>
      </w:r>
      <w:proofErr w:type="gramStart"/>
      <w:r w:rsidRPr="00DB55CE">
        <w:rPr>
          <w:caps/>
        </w:rPr>
        <w:t>1</w:t>
      </w:r>
      <w:proofErr w:type="gramEnd"/>
      <w:r w:rsidRPr="00DB55CE">
        <w:rPr>
          <w:caps/>
        </w:rPr>
        <w:t>.В.ОД.3</w:t>
      </w:r>
    </w:p>
    <w:p w:rsidR="00D37425" w:rsidRDefault="00D37425" w:rsidP="00AA49E2">
      <w:pPr>
        <w:jc w:val="center"/>
      </w:pPr>
    </w:p>
    <w:p w:rsidR="00D37425" w:rsidRDefault="00D37425" w:rsidP="00605F21">
      <w:pPr>
        <w:tabs>
          <w:tab w:val="left" w:pos="4320"/>
        </w:tabs>
        <w:autoSpaceDE w:val="0"/>
        <w:autoSpaceDN w:val="0"/>
        <w:adjustRightInd w:val="0"/>
        <w:spacing w:line="276" w:lineRule="auto"/>
      </w:pPr>
      <w:r w:rsidRPr="001522AB">
        <w:t>Направление подготовки:</w:t>
      </w:r>
      <w:r>
        <w:t xml:space="preserve"> </w:t>
      </w:r>
    </w:p>
    <w:p w:rsidR="00D37425" w:rsidRDefault="00D37425" w:rsidP="00605F21">
      <w:pPr>
        <w:tabs>
          <w:tab w:val="left" w:pos="4320"/>
        </w:tabs>
        <w:autoSpaceDE w:val="0"/>
        <w:autoSpaceDN w:val="0"/>
        <w:adjustRightInd w:val="0"/>
        <w:spacing w:line="276" w:lineRule="auto"/>
      </w:pPr>
      <w:r w:rsidRPr="001522AB">
        <w:t>31.00.00 Клиническая медицина</w:t>
      </w:r>
    </w:p>
    <w:p w:rsidR="00D37425" w:rsidRPr="00B23FDA" w:rsidRDefault="00D37425" w:rsidP="00605F21">
      <w:pPr>
        <w:tabs>
          <w:tab w:val="left" w:pos="4320"/>
        </w:tabs>
        <w:spacing w:line="276" w:lineRule="auto"/>
      </w:pPr>
      <w:r w:rsidRPr="00B23FDA">
        <w:t xml:space="preserve">Уровень образовательной программы: высшее образование. </w:t>
      </w:r>
    </w:p>
    <w:p w:rsidR="00D37425" w:rsidRPr="00B23FDA" w:rsidRDefault="00D37425" w:rsidP="00605F21">
      <w:pPr>
        <w:tabs>
          <w:tab w:val="left" w:pos="4320"/>
        </w:tabs>
        <w:spacing w:line="276" w:lineRule="auto"/>
      </w:pPr>
      <w:r w:rsidRPr="00B23FDA">
        <w:t>Подготовка кадров высшей квалификации</w:t>
      </w:r>
    </w:p>
    <w:p w:rsidR="00D37425" w:rsidRDefault="00D37425" w:rsidP="00605F21">
      <w:pPr>
        <w:tabs>
          <w:tab w:val="left" w:pos="4320"/>
        </w:tabs>
        <w:spacing w:line="276" w:lineRule="auto"/>
      </w:pPr>
      <w:r w:rsidRPr="00B23FDA">
        <w:t>Форма обучения</w:t>
      </w:r>
      <w:r>
        <w:t>:</w:t>
      </w:r>
      <w:r w:rsidRPr="00DE0B7E">
        <w:t xml:space="preserve"> </w:t>
      </w:r>
      <w:r w:rsidRPr="00B23FDA">
        <w:t>очная</w:t>
      </w:r>
    </w:p>
    <w:p w:rsidR="00D37425" w:rsidRDefault="00D37425" w:rsidP="00D9062A">
      <w:pPr>
        <w:tabs>
          <w:tab w:val="left" w:pos="4320"/>
        </w:tabs>
      </w:pPr>
      <w:r>
        <w:t xml:space="preserve">Рабочая программа учебной дисциплины «Экспертиза временной нетрудоспособности и контроля качества оказания медицинской помощи» разработана преподавателями кафедры клинической и медико-социальной экспертизы в соответствии с учебным планом основной профессиональной образовательной программы высшего образования – программы подготовки кадров высшей квалификации в ординатуре. </w:t>
      </w:r>
    </w:p>
    <w:p w:rsidR="00D37425" w:rsidRDefault="00D37425" w:rsidP="00D9062A">
      <w:pPr>
        <w:tabs>
          <w:tab w:val="left" w:pos="4320"/>
        </w:tabs>
        <w:jc w:val="center"/>
      </w:pPr>
    </w:p>
    <w:p w:rsidR="00D37425" w:rsidRDefault="00D37425" w:rsidP="00D9062A">
      <w:pPr>
        <w:tabs>
          <w:tab w:val="left" w:pos="4320"/>
        </w:tabs>
        <w:jc w:val="center"/>
        <w:rPr>
          <w:b/>
          <w:bCs/>
        </w:rPr>
      </w:pPr>
      <w:r w:rsidRPr="00B23FDA">
        <w:rPr>
          <w:b/>
          <w:bCs/>
        </w:rPr>
        <w:t>ОБЩИЕ ПОЛОЖЕНИЯ</w:t>
      </w:r>
    </w:p>
    <w:p w:rsidR="00D37425" w:rsidRPr="00B23FDA" w:rsidRDefault="00D37425" w:rsidP="00605F21">
      <w:pPr>
        <w:tabs>
          <w:tab w:val="left" w:pos="284"/>
          <w:tab w:val="left" w:pos="2835"/>
          <w:tab w:val="left" w:pos="3544"/>
        </w:tabs>
        <w:jc w:val="center"/>
        <w:outlineLvl w:val="2"/>
        <w:rPr>
          <w:b/>
          <w:bCs/>
        </w:rPr>
      </w:pPr>
    </w:p>
    <w:p w:rsidR="00D37425" w:rsidRPr="00BF40E9" w:rsidRDefault="00D37425" w:rsidP="00D82085">
      <w:pPr>
        <w:tabs>
          <w:tab w:val="left" w:pos="4320"/>
        </w:tabs>
        <w:ind w:firstLine="709"/>
        <w:jc w:val="both"/>
        <w:outlineLvl w:val="2"/>
      </w:pPr>
      <w:proofErr w:type="gramStart"/>
      <w:r w:rsidRPr="00BF40E9">
        <w:t xml:space="preserve">Рабочая программа учебной дисциплины </w:t>
      </w:r>
      <w:r w:rsidRPr="00D82085">
        <w:t>«</w:t>
      </w:r>
      <w:r>
        <w:t>Экспертиза временной нетрудоспособности и контроля качества оказания медицинской помощи</w:t>
      </w:r>
      <w:r w:rsidRPr="00D82085">
        <w:t>» (далее – рабочая программа) относитс</w:t>
      </w:r>
      <w:r w:rsidRPr="00BF40E9">
        <w:t xml:space="preserve">я к </w:t>
      </w:r>
      <w:r>
        <w:t xml:space="preserve">вариативной </w:t>
      </w:r>
      <w:r w:rsidRPr="00BF40E9">
        <w:t>части программы ординатуры и является обязательной для освоения обучающимися.</w:t>
      </w:r>
      <w:proofErr w:type="gramEnd"/>
      <w:r w:rsidRPr="00BF40E9">
        <w:t xml:space="preserve">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D37425" w:rsidRPr="00CF4A27" w:rsidRDefault="00D37425" w:rsidP="00CF4A27">
      <w:pPr>
        <w:widowControl w:val="0"/>
        <w:tabs>
          <w:tab w:val="left" w:pos="4320"/>
        </w:tabs>
        <w:jc w:val="both"/>
        <w:outlineLvl w:val="2"/>
        <w:rPr>
          <w:rFonts w:eastAsia="Arial Unicode MS"/>
          <w:b/>
          <w:bCs/>
          <w:color w:val="000000"/>
        </w:rPr>
      </w:pPr>
    </w:p>
    <w:p w:rsidR="00D37425" w:rsidRPr="00CF4A27" w:rsidRDefault="00D37425" w:rsidP="00CF4A27">
      <w:pPr>
        <w:widowControl w:val="0"/>
        <w:numPr>
          <w:ilvl w:val="1"/>
          <w:numId w:val="45"/>
        </w:numPr>
        <w:ind w:left="0" w:firstLine="0"/>
        <w:jc w:val="both"/>
        <w:outlineLvl w:val="2"/>
        <w:rPr>
          <w:rFonts w:eastAsia="Arial Unicode MS"/>
          <w:b/>
          <w:bCs/>
          <w:color w:val="000000"/>
        </w:rPr>
      </w:pPr>
      <w:r w:rsidRPr="00CF4A27">
        <w:rPr>
          <w:b/>
          <w:bCs/>
        </w:rPr>
        <w:t>Цель рабочей программы</w:t>
      </w:r>
      <w:r w:rsidRPr="00CF4A27">
        <w:t xml:space="preserve"> </w:t>
      </w:r>
      <w:r w:rsidRPr="00BF40E9">
        <w:t>подготовка квалифицированного врача-</w:t>
      </w:r>
      <w:r>
        <w:t>специалиста</w:t>
      </w:r>
      <w:r w:rsidRPr="00BF40E9">
        <w:t>, способного и готового к самостоятельной</w:t>
      </w:r>
      <w:r>
        <w:t xml:space="preserve"> профессиональной деятельности </w:t>
      </w:r>
      <w:r w:rsidRPr="00BF40E9">
        <w:t>на основе сформированных универсальных и профессиональных компетенций.</w:t>
      </w:r>
    </w:p>
    <w:p w:rsidR="00D37425" w:rsidRPr="00BF40E9" w:rsidRDefault="00D37425" w:rsidP="002F1AC3">
      <w:pPr>
        <w:widowControl w:val="0"/>
        <w:ind w:left="720"/>
        <w:jc w:val="both"/>
      </w:pPr>
    </w:p>
    <w:p w:rsidR="00D37425" w:rsidRPr="002F1AC3" w:rsidRDefault="00D37425" w:rsidP="002F1AC3">
      <w:pPr>
        <w:tabs>
          <w:tab w:val="left" w:pos="1134"/>
          <w:tab w:val="left" w:pos="1276"/>
        </w:tabs>
        <w:jc w:val="both"/>
        <w:outlineLvl w:val="2"/>
        <w:rPr>
          <w:b/>
          <w:bCs/>
        </w:rPr>
      </w:pPr>
      <w:r w:rsidRPr="002F1AC3">
        <w:rPr>
          <w:b/>
          <w:bCs/>
        </w:rPr>
        <w:t xml:space="preserve">1.2. </w:t>
      </w:r>
      <w:r w:rsidRPr="00BF40E9">
        <w:rPr>
          <w:b/>
          <w:bCs/>
        </w:rPr>
        <w:t>Трудоемкость освоения</w:t>
      </w:r>
      <w:r w:rsidRPr="00BF40E9">
        <w:t xml:space="preserve"> </w:t>
      </w:r>
      <w:r w:rsidRPr="00BF40E9">
        <w:rPr>
          <w:b/>
          <w:bCs/>
        </w:rPr>
        <w:t>рабочей</w:t>
      </w:r>
      <w:r w:rsidRPr="00BF40E9">
        <w:t xml:space="preserve"> </w:t>
      </w:r>
      <w:r w:rsidRPr="00BF40E9">
        <w:rPr>
          <w:b/>
          <w:bCs/>
        </w:rPr>
        <w:t>программы:</w:t>
      </w:r>
      <w:r w:rsidRPr="00BF40E9">
        <w:t xml:space="preserve"> </w:t>
      </w:r>
      <w:r>
        <w:t>1</w:t>
      </w:r>
      <w:r w:rsidRPr="00352E88">
        <w:t xml:space="preserve"> </w:t>
      </w:r>
      <w:r w:rsidRPr="00BF40E9">
        <w:t>зачетн</w:t>
      </w:r>
      <w:r>
        <w:t>ая</w:t>
      </w:r>
      <w:r w:rsidRPr="00BF40E9">
        <w:t xml:space="preserve"> единиц</w:t>
      </w:r>
      <w:r>
        <w:t>а</w:t>
      </w:r>
      <w:r w:rsidRPr="00BF40E9">
        <w:t xml:space="preserve">, что составляет </w:t>
      </w:r>
      <w:r>
        <w:t xml:space="preserve">36 </w:t>
      </w:r>
      <w:r w:rsidRPr="00BF40E9">
        <w:t>академических часов.</w:t>
      </w:r>
    </w:p>
    <w:p w:rsidR="00D37425" w:rsidRDefault="00D37425" w:rsidP="002F1AC3">
      <w:pPr>
        <w:tabs>
          <w:tab w:val="left" w:pos="284"/>
        </w:tabs>
        <w:ind w:left="360"/>
        <w:jc w:val="center"/>
        <w:rPr>
          <w:b/>
          <w:bCs/>
        </w:rPr>
      </w:pPr>
    </w:p>
    <w:p w:rsidR="00D37425" w:rsidRPr="00D9062A" w:rsidRDefault="00D37425" w:rsidP="002F1AC3">
      <w:pPr>
        <w:pStyle w:val="a3"/>
        <w:numPr>
          <w:ilvl w:val="0"/>
          <w:numId w:val="46"/>
        </w:num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62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D37425" w:rsidRPr="00BF40E9" w:rsidRDefault="00D37425" w:rsidP="002F1AC3">
      <w:pPr>
        <w:tabs>
          <w:tab w:val="left" w:pos="1134"/>
        </w:tabs>
        <w:jc w:val="both"/>
        <w:outlineLvl w:val="2"/>
      </w:pPr>
      <w:r>
        <w:t xml:space="preserve">2.1. </w:t>
      </w:r>
      <w:r w:rsidRPr="00BF40E9">
        <w:t xml:space="preserve">Обучающийся, успешно освоивший программу, будет обладать </w:t>
      </w:r>
      <w:proofErr w:type="gramStart"/>
      <w:r w:rsidRPr="00BF40E9">
        <w:t>универсальными</w:t>
      </w:r>
      <w:proofErr w:type="gramEnd"/>
      <w:r w:rsidRPr="00BF40E9">
        <w:t xml:space="preserve"> компетенциями:</w:t>
      </w:r>
    </w:p>
    <w:p w:rsidR="00D37425" w:rsidRDefault="00D37425" w:rsidP="00D9062A">
      <w:pPr>
        <w:tabs>
          <w:tab w:val="left" w:pos="709"/>
        </w:tabs>
        <w:jc w:val="both"/>
        <w:outlineLvl w:val="2"/>
      </w:pPr>
      <w:r>
        <w:tab/>
        <w:t>-</w:t>
      </w:r>
      <w:r w:rsidRPr="00046B82">
        <w:t xml:space="preserve"> </w:t>
      </w:r>
      <w:r>
        <w:t>готовностью к абстрактному мышлению, анализу, синтезу (УК-1).</w:t>
      </w:r>
    </w:p>
    <w:p w:rsidR="00D37425" w:rsidRPr="002F1AC3" w:rsidRDefault="00D37425" w:rsidP="002F1AC3">
      <w:pPr>
        <w:pStyle w:val="a3"/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F40E9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п</w:t>
      </w:r>
      <w:r>
        <w:rPr>
          <w:rFonts w:ascii="Times New Roman" w:hAnsi="Times New Roman" w:cs="Times New Roman"/>
          <w:sz w:val="24"/>
          <w:szCs w:val="24"/>
        </w:rPr>
        <w:t>рофессиональными компетенциями:</w:t>
      </w:r>
    </w:p>
    <w:p w:rsidR="00D37425" w:rsidRDefault="00D37425" w:rsidP="00605F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- 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D37425" w:rsidRPr="00352E88" w:rsidRDefault="00D37425" w:rsidP="00CF4A27">
      <w:pPr>
        <w:tabs>
          <w:tab w:val="left" w:pos="0"/>
          <w:tab w:val="left" w:pos="993"/>
        </w:tabs>
        <w:ind w:firstLine="567"/>
        <w:jc w:val="both"/>
      </w:pPr>
    </w:p>
    <w:p w:rsidR="00D37425" w:rsidRPr="00BF40E9" w:rsidRDefault="00D37425" w:rsidP="00D9062A">
      <w:pPr>
        <w:tabs>
          <w:tab w:val="left" w:pos="284"/>
        </w:tabs>
        <w:ind w:left="360"/>
        <w:jc w:val="center"/>
        <w:rPr>
          <w:b/>
          <w:bCs/>
        </w:rPr>
      </w:pPr>
      <w:r w:rsidRPr="00D9062A">
        <w:rPr>
          <w:b/>
          <w:bCs/>
        </w:rPr>
        <w:t xml:space="preserve">3 </w:t>
      </w:r>
      <w:r w:rsidRPr="00BF40E9">
        <w:rPr>
          <w:b/>
          <w:bCs/>
        </w:rPr>
        <w:t xml:space="preserve">СОДЕРЖАНИЕ РАБОЧЕЙ ПРОГРАММЫ </w:t>
      </w:r>
    </w:p>
    <w:p w:rsidR="00D37425" w:rsidRPr="00BF40E9" w:rsidRDefault="00D37425" w:rsidP="00585B53">
      <w:pPr>
        <w:tabs>
          <w:tab w:val="left" w:pos="4320"/>
        </w:tabs>
        <w:jc w:val="both"/>
        <w:outlineLvl w:val="2"/>
        <w:rPr>
          <w:b/>
          <w:bCs/>
          <w:caps/>
          <w:strike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5964"/>
        <w:gridCol w:w="2092"/>
      </w:tblGrid>
      <w:tr w:rsidR="00D37425">
        <w:trPr>
          <w:tblHeader/>
        </w:trPr>
        <w:tc>
          <w:tcPr>
            <w:tcW w:w="1515" w:type="dxa"/>
          </w:tcPr>
          <w:p w:rsidR="00D37425" w:rsidRDefault="00D37425" w:rsidP="00117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964" w:type="dxa"/>
          </w:tcPr>
          <w:p w:rsidR="00D37425" w:rsidRDefault="00D37425" w:rsidP="003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тем, элементов и </w:t>
            </w:r>
            <w:proofErr w:type="spellStart"/>
            <w:r>
              <w:rPr>
                <w:b/>
                <w:bCs/>
              </w:rPr>
              <w:t>подэлементов</w:t>
            </w:r>
            <w:proofErr w:type="spellEnd"/>
          </w:p>
        </w:tc>
        <w:tc>
          <w:tcPr>
            <w:tcW w:w="2092" w:type="dxa"/>
          </w:tcPr>
          <w:p w:rsidR="00D37425" w:rsidRDefault="00D37425" w:rsidP="00117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Индексы </w:t>
            </w:r>
          </w:p>
          <w:p w:rsidR="00D37425" w:rsidRDefault="00D37425" w:rsidP="00117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компетенций</w:t>
            </w:r>
          </w:p>
        </w:tc>
      </w:tr>
      <w:tr w:rsidR="00D37425" w:rsidRPr="00572B2D">
        <w:trPr>
          <w:trHeight w:val="579"/>
          <w:tblHeader/>
        </w:trPr>
        <w:tc>
          <w:tcPr>
            <w:tcW w:w="1515" w:type="dxa"/>
          </w:tcPr>
          <w:p w:rsidR="00D37425" w:rsidRPr="00572B2D" w:rsidRDefault="00D37425" w:rsidP="00117770">
            <w:pPr>
              <w:rPr>
                <w:b/>
                <w:bCs/>
              </w:rPr>
            </w:pPr>
            <w:r w:rsidRPr="00572B2D">
              <w:rPr>
                <w:b/>
                <w:bCs/>
              </w:rPr>
              <w:t>Б</w:t>
            </w:r>
            <w:proofErr w:type="gramStart"/>
            <w:r w:rsidRPr="00572B2D">
              <w:rPr>
                <w:b/>
                <w:bCs/>
              </w:rPr>
              <w:t>1</w:t>
            </w:r>
            <w:proofErr w:type="gramEnd"/>
            <w:r w:rsidRPr="00572B2D">
              <w:rPr>
                <w:b/>
                <w:bCs/>
              </w:rPr>
              <w:t>.В.ОД.3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rPr>
                <w:b/>
                <w:bCs/>
              </w:rPr>
            </w:pPr>
            <w:r w:rsidRPr="00572B2D">
              <w:rPr>
                <w:b/>
                <w:bCs/>
              </w:rPr>
              <w:t>Экспертиза временной нетрудоспособности и контроля качества оказания медицинской помощи</w:t>
            </w:r>
          </w:p>
        </w:tc>
        <w:tc>
          <w:tcPr>
            <w:tcW w:w="2092" w:type="dxa"/>
          </w:tcPr>
          <w:p w:rsidR="00D37425" w:rsidRPr="00572B2D" w:rsidRDefault="00D37425" w:rsidP="00117770">
            <w:pPr>
              <w:rPr>
                <w:b/>
                <w:bCs/>
              </w:rPr>
            </w:pPr>
            <w:r w:rsidRPr="00572B2D">
              <w:rPr>
                <w:b/>
                <w:bCs/>
              </w:rPr>
              <w:t>УК-1; ПК-11</w:t>
            </w:r>
          </w:p>
        </w:tc>
      </w:tr>
      <w:tr w:rsidR="00D37425">
        <w:tc>
          <w:tcPr>
            <w:tcW w:w="1515" w:type="dxa"/>
          </w:tcPr>
          <w:p w:rsidR="00D37425" w:rsidRPr="00572B2D" w:rsidRDefault="00D37425" w:rsidP="00117770">
            <w:r w:rsidRPr="00572B2D">
              <w:t>Б</w:t>
            </w:r>
            <w:proofErr w:type="gramStart"/>
            <w:r w:rsidRPr="00572B2D">
              <w:t>1</w:t>
            </w:r>
            <w:proofErr w:type="gramEnd"/>
            <w:r w:rsidRPr="00572B2D">
              <w:t>.В.ОД.3.1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jc w:val="both"/>
            </w:pPr>
            <w:r w:rsidRPr="00572B2D">
              <w:t xml:space="preserve">Организация клинико-экспертной работы в </w:t>
            </w:r>
            <w:r w:rsidRPr="00572B2D">
              <w:lastRenderedPageBreak/>
              <w:t>медицинском учреждении</w:t>
            </w:r>
          </w:p>
        </w:tc>
        <w:tc>
          <w:tcPr>
            <w:tcW w:w="2092" w:type="dxa"/>
          </w:tcPr>
          <w:p w:rsidR="00D37425" w:rsidRDefault="00D37425" w:rsidP="00117770">
            <w:r>
              <w:lastRenderedPageBreak/>
              <w:t>УК-1; ПК-11</w:t>
            </w:r>
          </w:p>
        </w:tc>
      </w:tr>
      <w:tr w:rsidR="00D37425">
        <w:trPr>
          <w:trHeight w:val="230"/>
        </w:trPr>
        <w:tc>
          <w:tcPr>
            <w:tcW w:w="1515" w:type="dxa"/>
          </w:tcPr>
          <w:p w:rsidR="00D37425" w:rsidRPr="00572B2D" w:rsidRDefault="00D37425" w:rsidP="00117770">
            <w:r w:rsidRPr="00572B2D">
              <w:lastRenderedPageBreak/>
              <w:t>Б</w:t>
            </w:r>
            <w:proofErr w:type="gramStart"/>
            <w:r w:rsidRPr="00572B2D">
              <w:t>1</w:t>
            </w:r>
            <w:proofErr w:type="gramEnd"/>
            <w:r w:rsidRPr="00572B2D">
              <w:t>.В.ОД.3.2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jc w:val="both"/>
            </w:pPr>
            <w:r w:rsidRPr="00572B2D">
              <w:t>Экспертиза временной нетрудоспособности</w:t>
            </w:r>
          </w:p>
        </w:tc>
        <w:tc>
          <w:tcPr>
            <w:tcW w:w="2092" w:type="dxa"/>
          </w:tcPr>
          <w:p w:rsidR="00D37425" w:rsidRDefault="00D37425" w:rsidP="00117770">
            <w:r>
              <w:t>УК-1; ПК-11</w:t>
            </w:r>
          </w:p>
        </w:tc>
      </w:tr>
      <w:tr w:rsidR="00D37425">
        <w:tc>
          <w:tcPr>
            <w:tcW w:w="1515" w:type="dxa"/>
          </w:tcPr>
          <w:p w:rsidR="00D37425" w:rsidRPr="00572B2D" w:rsidRDefault="00D37425" w:rsidP="00117770">
            <w:r w:rsidRPr="00572B2D">
              <w:t>Б</w:t>
            </w:r>
            <w:proofErr w:type="gramStart"/>
            <w:r w:rsidRPr="00572B2D">
              <w:t>1</w:t>
            </w:r>
            <w:proofErr w:type="gramEnd"/>
            <w:r w:rsidRPr="00572B2D">
              <w:t>.В.ОД.3.3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jc w:val="both"/>
            </w:pPr>
            <w:r w:rsidRPr="00572B2D">
              <w:t>Контроль качества оказания медицинской помощи и экспертизы временной нетрудоспособности</w:t>
            </w:r>
          </w:p>
        </w:tc>
        <w:tc>
          <w:tcPr>
            <w:tcW w:w="2092" w:type="dxa"/>
          </w:tcPr>
          <w:p w:rsidR="00D37425" w:rsidRDefault="00D37425" w:rsidP="00117770">
            <w:r>
              <w:t>УК-1; ПК-11</w:t>
            </w:r>
          </w:p>
        </w:tc>
      </w:tr>
      <w:tr w:rsidR="00D37425">
        <w:tc>
          <w:tcPr>
            <w:tcW w:w="1515" w:type="dxa"/>
          </w:tcPr>
          <w:p w:rsidR="00D37425" w:rsidRPr="00572B2D" w:rsidRDefault="00D37425" w:rsidP="00117770">
            <w:r w:rsidRPr="00572B2D">
              <w:t>Б</w:t>
            </w:r>
            <w:proofErr w:type="gramStart"/>
            <w:r w:rsidRPr="00572B2D">
              <w:t>1</w:t>
            </w:r>
            <w:proofErr w:type="gramEnd"/>
            <w:r w:rsidRPr="00572B2D">
              <w:t>.В.ОД.3.4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jc w:val="both"/>
            </w:pPr>
            <w:r w:rsidRPr="00572B2D">
              <w:t>Государственный контроль качества  оказания медицинской помощи</w:t>
            </w:r>
          </w:p>
        </w:tc>
        <w:tc>
          <w:tcPr>
            <w:tcW w:w="2092" w:type="dxa"/>
          </w:tcPr>
          <w:p w:rsidR="00D37425" w:rsidRDefault="00D37425" w:rsidP="00117770">
            <w:r>
              <w:t>УК-1; ПК-11</w:t>
            </w:r>
          </w:p>
        </w:tc>
      </w:tr>
      <w:tr w:rsidR="00D37425">
        <w:tc>
          <w:tcPr>
            <w:tcW w:w="1515" w:type="dxa"/>
          </w:tcPr>
          <w:p w:rsidR="00D37425" w:rsidRPr="00572B2D" w:rsidRDefault="00D37425" w:rsidP="00117770">
            <w:r w:rsidRPr="00572B2D">
              <w:t>Б</w:t>
            </w:r>
            <w:proofErr w:type="gramStart"/>
            <w:r w:rsidRPr="00572B2D">
              <w:t>1</w:t>
            </w:r>
            <w:proofErr w:type="gramEnd"/>
            <w:r w:rsidRPr="00572B2D">
              <w:t>.В.ОД.3.5</w:t>
            </w:r>
          </w:p>
        </w:tc>
        <w:tc>
          <w:tcPr>
            <w:tcW w:w="5964" w:type="dxa"/>
          </w:tcPr>
          <w:p w:rsidR="00D37425" w:rsidRPr="00572B2D" w:rsidRDefault="00D37425" w:rsidP="00117770">
            <w:pPr>
              <w:jc w:val="both"/>
            </w:pPr>
            <w:r w:rsidRPr="00572B2D">
              <w:t>Ведомственный контроль качества оказания медицинской помощи</w:t>
            </w:r>
          </w:p>
        </w:tc>
        <w:tc>
          <w:tcPr>
            <w:tcW w:w="2092" w:type="dxa"/>
          </w:tcPr>
          <w:p w:rsidR="00D37425" w:rsidRDefault="00D37425" w:rsidP="00117770">
            <w:r>
              <w:t>УК-1; ПК-11</w:t>
            </w:r>
          </w:p>
        </w:tc>
      </w:tr>
    </w:tbl>
    <w:p w:rsidR="00D37425" w:rsidRPr="00B23FDA" w:rsidRDefault="00D37425" w:rsidP="002F1AC3">
      <w:pPr>
        <w:tabs>
          <w:tab w:val="left" w:pos="284"/>
        </w:tabs>
        <w:outlineLvl w:val="2"/>
        <w:rPr>
          <w:b/>
          <w:bCs/>
          <w:caps/>
          <w:strike/>
        </w:rPr>
      </w:pPr>
    </w:p>
    <w:p w:rsidR="00D37425" w:rsidRPr="00B23FDA" w:rsidRDefault="00D37425" w:rsidP="00996455">
      <w:pPr>
        <w:tabs>
          <w:tab w:val="left" w:pos="709"/>
        </w:tabs>
        <w:ind w:left="360"/>
        <w:outlineLvl w:val="2"/>
        <w:rPr>
          <w:b/>
          <w:bCs/>
        </w:rPr>
      </w:pPr>
    </w:p>
    <w:p w:rsidR="00D37425" w:rsidRPr="00D9062A" w:rsidRDefault="00D37425" w:rsidP="00D9062A">
      <w:pPr>
        <w:tabs>
          <w:tab w:val="left" w:pos="709"/>
        </w:tabs>
        <w:ind w:left="360"/>
        <w:jc w:val="center"/>
        <w:outlineLvl w:val="2"/>
        <w:rPr>
          <w:b/>
          <w:bCs/>
        </w:rPr>
      </w:pPr>
      <w:r>
        <w:rPr>
          <w:b/>
          <w:bCs/>
        </w:rPr>
        <w:t xml:space="preserve">4  </w:t>
      </w:r>
      <w:r w:rsidRPr="00D9062A">
        <w:rPr>
          <w:b/>
          <w:bCs/>
        </w:rPr>
        <w:t>УЧЕБНО-МЕТОДИЧЕСКОЕ ОБЕСПЕЧЕНИЕ УЧЕБНОГО</w:t>
      </w:r>
      <w:r>
        <w:rPr>
          <w:b/>
          <w:bCs/>
        </w:rPr>
        <w:t xml:space="preserve"> ПРОЦЕССА</w:t>
      </w:r>
    </w:p>
    <w:p w:rsidR="00D37425" w:rsidRPr="00B23FDA" w:rsidRDefault="00D37425" w:rsidP="009003D4">
      <w:pPr>
        <w:tabs>
          <w:tab w:val="left" w:pos="709"/>
        </w:tabs>
        <w:ind w:left="720"/>
        <w:outlineLvl w:val="2"/>
        <w:rPr>
          <w:b/>
          <w:bCs/>
        </w:rPr>
      </w:pPr>
    </w:p>
    <w:p w:rsidR="00D37425" w:rsidRPr="00B23FDA" w:rsidRDefault="00D37425" w:rsidP="00605F21">
      <w:pPr>
        <w:numPr>
          <w:ilvl w:val="0"/>
          <w:numId w:val="41"/>
        </w:numPr>
        <w:ind w:left="426" w:hanging="66"/>
        <w:jc w:val="both"/>
        <w:rPr>
          <w:color w:val="000000"/>
        </w:rPr>
      </w:pPr>
      <w:proofErr w:type="spellStart"/>
      <w:proofErr w:type="gramStart"/>
      <w:r w:rsidRPr="00B23FDA">
        <w:rPr>
          <w:color w:val="000000"/>
        </w:rPr>
        <w:t>слайд-лекции</w:t>
      </w:r>
      <w:proofErr w:type="spellEnd"/>
      <w:proofErr w:type="gramEnd"/>
      <w:r w:rsidRPr="00B23FDA">
        <w:rPr>
          <w:color w:val="000000"/>
        </w:rPr>
        <w:t xml:space="preserve"> по темам программы</w:t>
      </w:r>
      <w:r>
        <w:rPr>
          <w:color w:val="000000"/>
        </w:rPr>
        <w:t>;</w:t>
      </w:r>
    </w:p>
    <w:p w:rsidR="00D37425" w:rsidRPr="00B23FDA" w:rsidRDefault="00D37425" w:rsidP="00605F21">
      <w:pPr>
        <w:numPr>
          <w:ilvl w:val="0"/>
          <w:numId w:val="41"/>
        </w:numPr>
        <w:ind w:left="426" w:hanging="66"/>
        <w:jc w:val="both"/>
        <w:rPr>
          <w:color w:val="000000"/>
        </w:rPr>
      </w:pPr>
      <w:r w:rsidRPr="00B23FDA">
        <w:rPr>
          <w:color w:val="000000"/>
        </w:rPr>
        <w:t>учебные пособия по разделам программы</w:t>
      </w:r>
      <w:r>
        <w:rPr>
          <w:color w:val="000000"/>
        </w:rPr>
        <w:t>;</w:t>
      </w:r>
    </w:p>
    <w:p w:rsidR="00D37425" w:rsidRPr="00B23FDA" w:rsidRDefault="00D37425" w:rsidP="00605F21">
      <w:pPr>
        <w:numPr>
          <w:ilvl w:val="0"/>
          <w:numId w:val="41"/>
        </w:numPr>
        <w:autoSpaceDE w:val="0"/>
        <w:autoSpaceDN w:val="0"/>
        <w:adjustRightInd w:val="0"/>
        <w:ind w:left="426" w:hanging="66"/>
        <w:rPr>
          <w:color w:val="000000"/>
        </w:rPr>
      </w:pPr>
      <w:r w:rsidRPr="00B23FDA">
        <w:rPr>
          <w:color w:val="000000"/>
        </w:rPr>
        <w:t>ситуационные задачи</w:t>
      </w:r>
      <w:r>
        <w:rPr>
          <w:color w:val="000000"/>
        </w:rPr>
        <w:t>;</w:t>
      </w:r>
    </w:p>
    <w:p w:rsidR="00D37425" w:rsidRPr="00B23FDA" w:rsidRDefault="00D37425" w:rsidP="00605F21">
      <w:pPr>
        <w:numPr>
          <w:ilvl w:val="0"/>
          <w:numId w:val="41"/>
        </w:numPr>
        <w:autoSpaceDE w:val="0"/>
        <w:autoSpaceDN w:val="0"/>
        <w:adjustRightInd w:val="0"/>
        <w:ind w:left="426" w:hanging="66"/>
      </w:pPr>
      <w:r w:rsidRPr="00B23FDA">
        <w:t>тематик</w:t>
      </w:r>
      <w:r>
        <w:t>а</w:t>
      </w:r>
      <w:r w:rsidRPr="00B23FDA">
        <w:t xml:space="preserve"> сам</w:t>
      </w:r>
      <w:r>
        <w:t xml:space="preserve">остоятельной работы </w:t>
      </w:r>
      <w:proofErr w:type="gramStart"/>
      <w:r>
        <w:t>обучающихся</w:t>
      </w:r>
      <w:proofErr w:type="gramEnd"/>
      <w:r>
        <w:t>;</w:t>
      </w:r>
    </w:p>
    <w:p w:rsidR="00D37425" w:rsidRPr="00B23FDA" w:rsidRDefault="00D37425" w:rsidP="00605F21">
      <w:pPr>
        <w:numPr>
          <w:ilvl w:val="0"/>
          <w:numId w:val="41"/>
        </w:numPr>
        <w:autoSpaceDE w:val="0"/>
        <w:autoSpaceDN w:val="0"/>
        <w:adjustRightInd w:val="0"/>
        <w:ind w:left="426" w:hanging="66"/>
      </w:pPr>
      <w:r w:rsidRPr="00B23FDA">
        <w:t>пример</w:t>
      </w:r>
      <w:r>
        <w:t>ы</w:t>
      </w:r>
      <w:r w:rsidRPr="00B23FDA">
        <w:t xml:space="preserve"> оценочных материалов по результатам освоения рабочей программы;</w:t>
      </w:r>
    </w:p>
    <w:p w:rsidR="00D37425" w:rsidRPr="00B23FDA" w:rsidRDefault="00D37425" w:rsidP="00605F21">
      <w:pPr>
        <w:numPr>
          <w:ilvl w:val="0"/>
          <w:numId w:val="41"/>
        </w:numPr>
        <w:ind w:left="426" w:hanging="66"/>
        <w:jc w:val="both"/>
        <w:rPr>
          <w:color w:val="000000"/>
        </w:rPr>
      </w:pPr>
      <w:r w:rsidRPr="00B23FDA">
        <w:t>литератур</w:t>
      </w:r>
      <w:r>
        <w:t>а</w:t>
      </w:r>
      <w:r w:rsidRPr="00B23FDA">
        <w:t xml:space="preserve"> (основн</w:t>
      </w:r>
      <w:r>
        <w:t>ая</w:t>
      </w:r>
      <w:r w:rsidRPr="00B23FDA">
        <w:t xml:space="preserve"> и дополнительн</w:t>
      </w:r>
      <w:r>
        <w:t>ая</w:t>
      </w:r>
      <w:r w:rsidRPr="00B23FDA">
        <w:t>) к рабочей программе.</w:t>
      </w:r>
    </w:p>
    <w:p w:rsidR="00D37425" w:rsidRPr="00B23FDA" w:rsidRDefault="00D37425" w:rsidP="00605F21">
      <w:pPr>
        <w:ind w:left="426" w:hanging="66"/>
        <w:jc w:val="center"/>
        <w:rPr>
          <w:color w:val="FF0000"/>
        </w:rPr>
      </w:pPr>
    </w:p>
    <w:sectPr w:rsidR="00D37425" w:rsidRPr="00B23FDA" w:rsidSect="009003D4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39" w:rsidRDefault="00E67F39" w:rsidP="001F3E13">
      <w:r>
        <w:separator/>
      </w:r>
    </w:p>
  </w:endnote>
  <w:endnote w:type="continuationSeparator" w:id="0">
    <w:p w:rsidR="00E67F39" w:rsidRDefault="00E67F39" w:rsidP="001F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39" w:rsidRDefault="00E67F39" w:rsidP="001F3E13">
      <w:r>
        <w:separator/>
      </w:r>
    </w:p>
  </w:footnote>
  <w:footnote w:type="continuationSeparator" w:id="0">
    <w:p w:rsidR="00E67F39" w:rsidRDefault="00E67F39" w:rsidP="001F3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25" w:rsidRPr="00BF40E9" w:rsidRDefault="001B3FFA">
    <w:pPr>
      <w:pStyle w:val="af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D37425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9205F0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D37425" w:rsidRDefault="00D3742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3">
    <w:nsid w:val="00000014"/>
    <w:multiLevelType w:val="singleLevel"/>
    <w:tmpl w:val="00000014"/>
    <w:name w:val="WW8Num20"/>
    <w:lvl w:ilvl="0">
      <w:numFmt w:val="bullet"/>
      <w:lvlText w:val="−"/>
      <w:lvlJc w:val="left"/>
      <w:pPr>
        <w:tabs>
          <w:tab w:val="num" w:pos="-282"/>
        </w:tabs>
        <w:ind w:left="-283" w:firstLine="283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−"/>
      <w:lvlJc w:val="left"/>
      <w:pPr>
        <w:tabs>
          <w:tab w:val="num" w:pos="1"/>
        </w:tabs>
        <w:ind w:left="566" w:firstLine="283"/>
      </w:pPr>
      <w:rPr>
        <w:rFonts w:ascii="Times New Roman" w:hAnsi="Times New Roman" w:cs="Times New Roman" w:hint="default"/>
      </w:rPr>
    </w:lvl>
  </w:abstractNum>
  <w:abstractNum w:abstractNumId="5">
    <w:nsid w:val="03AD22A7"/>
    <w:multiLevelType w:val="hybridMultilevel"/>
    <w:tmpl w:val="5F3031C4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A1F0334"/>
    <w:multiLevelType w:val="hybridMultilevel"/>
    <w:tmpl w:val="370296E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F4887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596E6F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1C974EF"/>
    <w:multiLevelType w:val="multilevel"/>
    <w:tmpl w:val="BF0A89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858208D"/>
    <w:multiLevelType w:val="hybridMultilevel"/>
    <w:tmpl w:val="10B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517369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7228B"/>
    <w:multiLevelType w:val="hybridMultilevel"/>
    <w:tmpl w:val="642ECF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B07ED"/>
    <w:multiLevelType w:val="hybridMultilevel"/>
    <w:tmpl w:val="65E6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03C6F"/>
    <w:multiLevelType w:val="hybridMultilevel"/>
    <w:tmpl w:val="51522E3A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E07626"/>
    <w:multiLevelType w:val="hybridMultilevel"/>
    <w:tmpl w:val="0A329F2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202C9"/>
    <w:multiLevelType w:val="hybridMultilevel"/>
    <w:tmpl w:val="F5AC92E6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C4CC4"/>
    <w:multiLevelType w:val="multilevel"/>
    <w:tmpl w:val="5F0A791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D8A41F4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05592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C2CF5"/>
    <w:multiLevelType w:val="hybridMultilevel"/>
    <w:tmpl w:val="42785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E02D4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00376B4"/>
    <w:multiLevelType w:val="multilevel"/>
    <w:tmpl w:val="503093F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  <w:bCs/>
        <w:color w:val="auto"/>
      </w:rPr>
    </w:lvl>
  </w:abstractNum>
  <w:abstractNum w:abstractNumId="25">
    <w:nsid w:val="44217873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4DA1A76"/>
    <w:multiLevelType w:val="multilevel"/>
    <w:tmpl w:val="87065730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9114EFC"/>
    <w:multiLevelType w:val="hybridMultilevel"/>
    <w:tmpl w:val="62AA8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269DE"/>
    <w:multiLevelType w:val="multilevel"/>
    <w:tmpl w:val="E5046864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C5C3B7F"/>
    <w:multiLevelType w:val="hybridMultilevel"/>
    <w:tmpl w:val="8D54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66B27"/>
    <w:multiLevelType w:val="hybridMultilevel"/>
    <w:tmpl w:val="08063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DB3DA9"/>
    <w:multiLevelType w:val="hybridMultilevel"/>
    <w:tmpl w:val="7F9C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AB93022"/>
    <w:multiLevelType w:val="multilevel"/>
    <w:tmpl w:val="4AC01A7E"/>
    <w:lvl w:ilvl="0">
      <w:start w:val="1"/>
      <w:numFmt w:val="decimal"/>
      <w:lvlText w:val="Б1.Б.1.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C29550F"/>
    <w:multiLevelType w:val="hybridMultilevel"/>
    <w:tmpl w:val="666226B8"/>
    <w:lvl w:ilvl="0" w:tplc="F0B6FF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67761"/>
    <w:multiLevelType w:val="multilevel"/>
    <w:tmpl w:val="2D883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4C82460"/>
    <w:multiLevelType w:val="hybridMultilevel"/>
    <w:tmpl w:val="848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032D3"/>
    <w:multiLevelType w:val="hybridMultilevel"/>
    <w:tmpl w:val="2D28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A550C67"/>
    <w:multiLevelType w:val="hybridMultilevel"/>
    <w:tmpl w:val="F1749E84"/>
    <w:lvl w:ilvl="0" w:tplc="9C308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E37B9"/>
    <w:multiLevelType w:val="hybridMultilevel"/>
    <w:tmpl w:val="3BA44B3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D1456"/>
    <w:multiLevelType w:val="hybridMultilevel"/>
    <w:tmpl w:val="C8C6CC1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>
      <w:start w:val="1"/>
      <w:numFmt w:val="lowerRoman"/>
      <w:lvlText w:val="%3."/>
      <w:lvlJc w:val="right"/>
      <w:pPr>
        <w:ind w:left="2720" w:hanging="180"/>
      </w:pPr>
    </w:lvl>
    <w:lvl w:ilvl="3" w:tplc="0419000F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>
      <w:start w:val="1"/>
      <w:numFmt w:val="lowerRoman"/>
      <w:lvlText w:val="%6."/>
      <w:lvlJc w:val="right"/>
      <w:pPr>
        <w:ind w:left="4880" w:hanging="180"/>
      </w:pPr>
    </w:lvl>
    <w:lvl w:ilvl="6" w:tplc="0419000F">
      <w:start w:val="1"/>
      <w:numFmt w:val="decimal"/>
      <w:lvlText w:val="%7."/>
      <w:lvlJc w:val="left"/>
      <w:pPr>
        <w:ind w:left="5600" w:hanging="360"/>
      </w:pPr>
    </w:lvl>
    <w:lvl w:ilvl="7" w:tplc="04190019">
      <w:start w:val="1"/>
      <w:numFmt w:val="lowerLetter"/>
      <w:lvlText w:val="%8."/>
      <w:lvlJc w:val="left"/>
      <w:pPr>
        <w:ind w:left="6320" w:hanging="360"/>
      </w:pPr>
    </w:lvl>
    <w:lvl w:ilvl="8" w:tplc="0419001B">
      <w:start w:val="1"/>
      <w:numFmt w:val="lowerRoman"/>
      <w:lvlText w:val="%9."/>
      <w:lvlJc w:val="right"/>
      <w:pPr>
        <w:ind w:left="7040" w:hanging="180"/>
      </w:pPr>
    </w:lvl>
  </w:abstractNum>
  <w:abstractNum w:abstractNumId="42">
    <w:nsid w:val="6ED93D53"/>
    <w:multiLevelType w:val="hybridMultilevel"/>
    <w:tmpl w:val="BFB6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DB7C93"/>
    <w:multiLevelType w:val="hybridMultilevel"/>
    <w:tmpl w:val="267A6A8E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543D0"/>
    <w:multiLevelType w:val="hybridMultilevel"/>
    <w:tmpl w:val="831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784532B"/>
    <w:multiLevelType w:val="multilevel"/>
    <w:tmpl w:val="B2E0ED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90E63B0"/>
    <w:multiLevelType w:val="hybridMultilevel"/>
    <w:tmpl w:val="35E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9AC1840"/>
    <w:multiLevelType w:val="hybridMultilevel"/>
    <w:tmpl w:val="DF1CC6B0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FA5173"/>
    <w:multiLevelType w:val="hybridMultilevel"/>
    <w:tmpl w:val="9EAA77E2"/>
    <w:lvl w:ilvl="0" w:tplc="925E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CB4EF9"/>
    <w:multiLevelType w:val="hybridMultilevel"/>
    <w:tmpl w:val="BA028B3C"/>
    <w:lvl w:ilvl="0" w:tplc="8BF84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F2914A6"/>
    <w:multiLevelType w:val="multilevel"/>
    <w:tmpl w:val="A6D27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50"/>
  </w:num>
  <w:num w:numId="3">
    <w:abstractNumId w:val="37"/>
  </w:num>
  <w:num w:numId="4">
    <w:abstractNumId w:val="45"/>
  </w:num>
  <w:num w:numId="5">
    <w:abstractNumId w:val="20"/>
  </w:num>
  <w:num w:numId="6">
    <w:abstractNumId w:val="39"/>
  </w:num>
  <w:num w:numId="7">
    <w:abstractNumId w:val="16"/>
  </w:num>
  <w:num w:numId="8">
    <w:abstractNumId w:val="23"/>
  </w:num>
  <w:num w:numId="9">
    <w:abstractNumId w:val="26"/>
  </w:num>
  <w:num w:numId="10">
    <w:abstractNumId w:val="10"/>
  </w:num>
  <w:num w:numId="11">
    <w:abstractNumId w:val="21"/>
  </w:num>
  <w:num w:numId="12">
    <w:abstractNumId w:val="31"/>
  </w:num>
  <w:num w:numId="13">
    <w:abstractNumId w:val="49"/>
  </w:num>
  <w:num w:numId="14">
    <w:abstractNumId w:val="9"/>
  </w:num>
  <w:num w:numId="15">
    <w:abstractNumId w:val="40"/>
  </w:num>
  <w:num w:numId="16">
    <w:abstractNumId w:val="7"/>
  </w:num>
  <w:num w:numId="17">
    <w:abstractNumId w:val="19"/>
  </w:num>
  <w:num w:numId="18">
    <w:abstractNumId w:val="5"/>
  </w:num>
  <w:num w:numId="19">
    <w:abstractNumId w:val="48"/>
  </w:num>
  <w:num w:numId="20">
    <w:abstractNumId w:val="47"/>
  </w:num>
  <w:num w:numId="21">
    <w:abstractNumId w:val="43"/>
  </w:num>
  <w:num w:numId="22">
    <w:abstractNumId w:val="18"/>
  </w:num>
  <w:num w:numId="23">
    <w:abstractNumId w:val="14"/>
  </w:num>
  <w:num w:numId="24">
    <w:abstractNumId w:val="42"/>
  </w:num>
  <w:num w:numId="25">
    <w:abstractNumId w:val="25"/>
  </w:num>
  <w:num w:numId="26">
    <w:abstractNumId w:val="28"/>
  </w:num>
  <w:num w:numId="27">
    <w:abstractNumId w:val="41"/>
  </w:num>
  <w:num w:numId="28">
    <w:abstractNumId w:val="46"/>
  </w:num>
  <w:num w:numId="29">
    <w:abstractNumId w:val="38"/>
  </w:num>
  <w:num w:numId="30">
    <w:abstractNumId w:val="44"/>
  </w:num>
  <w:num w:numId="31">
    <w:abstractNumId w:val="12"/>
  </w:num>
  <w:num w:numId="32">
    <w:abstractNumId w:val="8"/>
  </w:num>
  <w:num w:numId="33">
    <w:abstractNumId w:val="29"/>
  </w:num>
  <w:num w:numId="34">
    <w:abstractNumId w:val="27"/>
  </w:num>
  <w:num w:numId="35">
    <w:abstractNumId w:val="34"/>
  </w:num>
  <w:num w:numId="36">
    <w:abstractNumId w:val="11"/>
  </w:num>
  <w:num w:numId="37">
    <w:abstractNumId w:val="32"/>
  </w:num>
  <w:num w:numId="38">
    <w:abstractNumId w:val="15"/>
  </w:num>
  <w:num w:numId="39">
    <w:abstractNumId w:val="30"/>
  </w:num>
  <w:num w:numId="40">
    <w:abstractNumId w:val="33"/>
  </w:num>
  <w:num w:numId="41">
    <w:abstractNumId w:val="6"/>
  </w:num>
  <w:num w:numId="42">
    <w:abstractNumId w:val="36"/>
  </w:num>
  <w:num w:numId="43">
    <w:abstractNumId w:val="13"/>
  </w:num>
  <w:num w:numId="44">
    <w:abstractNumId w:val="2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3E13"/>
    <w:rsid w:val="000048BA"/>
    <w:rsid w:val="000102F1"/>
    <w:rsid w:val="000107FB"/>
    <w:rsid w:val="00010B75"/>
    <w:rsid w:val="00013EF1"/>
    <w:rsid w:val="00020E58"/>
    <w:rsid w:val="00021AA4"/>
    <w:rsid w:val="00023A5D"/>
    <w:rsid w:val="000274FE"/>
    <w:rsid w:val="00027D5D"/>
    <w:rsid w:val="000315B7"/>
    <w:rsid w:val="00046B82"/>
    <w:rsid w:val="00055378"/>
    <w:rsid w:val="00057C10"/>
    <w:rsid w:val="000604F1"/>
    <w:rsid w:val="0006139E"/>
    <w:rsid w:val="00075EF3"/>
    <w:rsid w:val="00083984"/>
    <w:rsid w:val="00094259"/>
    <w:rsid w:val="000A1ACD"/>
    <w:rsid w:val="000A58CD"/>
    <w:rsid w:val="000A5DCA"/>
    <w:rsid w:val="000A5FD1"/>
    <w:rsid w:val="000B4AFE"/>
    <w:rsid w:val="000B53F9"/>
    <w:rsid w:val="000C40C5"/>
    <w:rsid w:val="000D01A1"/>
    <w:rsid w:val="000D66A1"/>
    <w:rsid w:val="000F5E34"/>
    <w:rsid w:val="000F694E"/>
    <w:rsid w:val="000F7804"/>
    <w:rsid w:val="001010CF"/>
    <w:rsid w:val="0010203C"/>
    <w:rsid w:val="001047F0"/>
    <w:rsid w:val="0011190F"/>
    <w:rsid w:val="00116CF8"/>
    <w:rsid w:val="00117770"/>
    <w:rsid w:val="00117C18"/>
    <w:rsid w:val="001337D3"/>
    <w:rsid w:val="0013454D"/>
    <w:rsid w:val="00136C51"/>
    <w:rsid w:val="00144DA0"/>
    <w:rsid w:val="001522AB"/>
    <w:rsid w:val="00152A57"/>
    <w:rsid w:val="00177CA8"/>
    <w:rsid w:val="00180FA7"/>
    <w:rsid w:val="001913D6"/>
    <w:rsid w:val="001A2468"/>
    <w:rsid w:val="001B3FFA"/>
    <w:rsid w:val="001C1E0E"/>
    <w:rsid w:val="001C21BC"/>
    <w:rsid w:val="001C797E"/>
    <w:rsid w:val="001D425A"/>
    <w:rsid w:val="001D58B8"/>
    <w:rsid w:val="001F0933"/>
    <w:rsid w:val="001F3E13"/>
    <w:rsid w:val="0020198C"/>
    <w:rsid w:val="00207621"/>
    <w:rsid w:val="0021429E"/>
    <w:rsid w:val="00222AF2"/>
    <w:rsid w:val="00227151"/>
    <w:rsid w:val="002440B9"/>
    <w:rsid w:val="00244D34"/>
    <w:rsid w:val="00244E32"/>
    <w:rsid w:val="00260A35"/>
    <w:rsid w:val="00262884"/>
    <w:rsid w:val="00264584"/>
    <w:rsid w:val="00274AB1"/>
    <w:rsid w:val="00280354"/>
    <w:rsid w:val="0028239F"/>
    <w:rsid w:val="00286BD3"/>
    <w:rsid w:val="00297E73"/>
    <w:rsid w:val="002A3139"/>
    <w:rsid w:val="002B472D"/>
    <w:rsid w:val="002B5574"/>
    <w:rsid w:val="002C3EB7"/>
    <w:rsid w:val="002D0B7C"/>
    <w:rsid w:val="002E7B48"/>
    <w:rsid w:val="002F1463"/>
    <w:rsid w:val="002F1AC3"/>
    <w:rsid w:val="00302084"/>
    <w:rsid w:val="0030383D"/>
    <w:rsid w:val="00304894"/>
    <w:rsid w:val="003130DD"/>
    <w:rsid w:val="00337BDF"/>
    <w:rsid w:val="0035132B"/>
    <w:rsid w:val="003520D6"/>
    <w:rsid w:val="00352E88"/>
    <w:rsid w:val="003541CC"/>
    <w:rsid w:val="003758C9"/>
    <w:rsid w:val="0037717F"/>
    <w:rsid w:val="00393F27"/>
    <w:rsid w:val="003A2992"/>
    <w:rsid w:val="003A3100"/>
    <w:rsid w:val="003B0AE6"/>
    <w:rsid w:val="003B1FEF"/>
    <w:rsid w:val="003C38B9"/>
    <w:rsid w:val="003D4F3A"/>
    <w:rsid w:val="003E2C0E"/>
    <w:rsid w:val="00402C5B"/>
    <w:rsid w:val="00403904"/>
    <w:rsid w:val="00415D37"/>
    <w:rsid w:val="00432F25"/>
    <w:rsid w:val="0043464A"/>
    <w:rsid w:val="004425B2"/>
    <w:rsid w:val="00444280"/>
    <w:rsid w:val="00470F25"/>
    <w:rsid w:val="00471EE4"/>
    <w:rsid w:val="004A4FD3"/>
    <w:rsid w:val="004B133E"/>
    <w:rsid w:val="004B662E"/>
    <w:rsid w:val="004D6F22"/>
    <w:rsid w:val="004E0C3A"/>
    <w:rsid w:val="004F2EDC"/>
    <w:rsid w:val="004F6330"/>
    <w:rsid w:val="005016EF"/>
    <w:rsid w:val="00501868"/>
    <w:rsid w:val="00503BE6"/>
    <w:rsid w:val="00523228"/>
    <w:rsid w:val="0053480D"/>
    <w:rsid w:val="00542E44"/>
    <w:rsid w:val="00572B2D"/>
    <w:rsid w:val="0058079D"/>
    <w:rsid w:val="00582399"/>
    <w:rsid w:val="00585457"/>
    <w:rsid w:val="00585B53"/>
    <w:rsid w:val="00587B95"/>
    <w:rsid w:val="005A1FD2"/>
    <w:rsid w:val="005A3BC6"/>
    <w:rsid w:val="005B7C44"/>
    <w:rsid w:val="005C087B"/>
    <w:rsid w:val="005D3A05"/>
    <w:rsid w:val="005E6DC5"/>
    <w:rsid w:val="005E6EB3"/>
    <w:rsid w:val="005F2D56"/>
    <w:rsid w:val="006000BF"/>
    <w:rsid w:val="00605F21"/>
    <w:rsid w:val="00610CA0"/>
    <w:rsid w:val="00611F19"/>
    <w:rsid w:val="00616CC4"/>
    <w:rsid w:val="00620D15"/>
    <w:rsid w:val="00626E1C"/>
    <w:rsid w:val="00641094"/>
    <w:rsid w:val="0064645C"/>
    <w:rsid w:val="0065044B"/>
    <w:rsid w:val="00661168"/>
    <w:rsid w:val="00665F79"/>
    <w:rsid w:val="00671069"/>
    <w:rsid w:val="00677898"/>
    <w:rsid w:val="00680E19"/>
    <w:rsid w:val="00687C84"/>
    <w:rsid w:val="00694DA8"/>
    <w:rsid w:val="006A3B32"/>
    <w:rsid w:val="006A7F7E"/>
    <w:rsid w:val="006B22DD"/>
    <w:rsid w:val="006E1E6C"/>
    <w:rsid w:val="006E4E34"/>
    <w:rsid w:val="006F23FE"/>
    <w:rsid w:val="00702A24"/>
    <w:rsid w:val="00704686"/>
    <w:rsid w:val="00717A91"/>
    <w:rsid w:val="00726418"/>
    <w:rsid w:val="00740615"/>
    <w:rsid w:val="00743733"/>
    <w:rsid w:val="00744F7E"/>
    <w:rsid w:val="007637D3"/>
    <w:rsid w:val="0077150D"/>
    <w:rsid w:val="007751FA"/>
    <w:rsid w:val="00775643"/>
    <w:rsid w:val="00786A68"/>
    <w:rsid w:val="00790453"/>
    <w:rsid w:val="00794FC8"/>
    <w:rsid w:val="007960E2"/>
    <w:rsid w:val="007A0569"/>
    <w:rsid w:val="007A72B0"/>
    <w:rsid w:val="007C2643"/>
    <w:rsid w:val="007C5067"/>
    <w:rsid w:val="007D5FCF"/>
    <w:rsid w:val="007E1070"/>
    <w:rsid w:val="007F6418"/>
    <w:rsid w:val="00807CEC"/>
    <w:rsid w:val="00820E25"/>
    <w:rsid w:val="00827192"/>
    <w:rsid w:val="00843E27"/>
    <w:rsid w:val="00853FAD"/>
    <w:rsid w:val="00856A8C"/>
    <w:rsid w:val="008605CD"/>
    <w:rsid w:val="00861255"/>
    <w:rsid w:val="00867582"/>
    <w:rsid w:val="00870CDD"/>
    <w:rsid w:val="00872D09"/>
    <w:rsid w:val="0087574B"/>
    <w:rsid w:val="00876888"/>
    <w:rsid w:val="00877D80"/>
    <w:rsid w:val="008807F3"/>
    <w:rsid w:val="00894B30"/>
    <w:rsid w:val="008A010C"/>
    <w:rsid w:val="008A1D7C"/>
    <w:rsid w:val="008A2482"/>
    <w:rsid w:val="008A25DD"/>
    <w:rsid w:val="008A6615"/>
    <w:rsid w:val="008A7E52"/>
    <w:rsid w:val="008B166E"/>
    <w:rsid w:val="008B2D30"/>
    <w:rsid w:val="008C7980"/>
    <w:rsid w:val="008D27F0"/>
    <w:rsid w:val="008D2CF4"/>
    <w:rsid w:val="008D2F1E"/>
    <w:rsid w:val="008D5DA7"/>
    <w:rsid w:val="008D769B"/>
    <w:rsid w:val="008D7F24"/>
    <w:rsid w:val="008E186D"/>
    <w:rsid w:val="008F3196"/>
    <w:rsid w:val="008F3257"/>
    <w:rsid w:val="009003D4"/>
    <w:rsid w:val="00915A14"/>
    <w:rsid w:val="009205F0"/>
    <w:rsid w:val="00934128"/>
    <w:rsid w:val="009372CC"/>
    <w:rsid w:val="00960A9F"/>
    <w:rsid w:val="00961E45"/>
    <w:rsid w:val="0096581A"/>
    <w:rsid w:val="00972576"/>
    <w:rsid w:val="00974288"/>
    <w:rsid w:val="009865AF"/>
    <w:rsid w:val="00990E41"/>
    <w:rsid w:val="00991242"/>
    <w:rsid w:val="00996455"/>
    <w:rsid w:val="009A4369"/>
    <w:rsid w:val="009A6154"/>
    <w:rsid w:val="009B3845"/>
    <w:rsid w:val="009B659E"/>
    <w:rsid w:val="009B745A"/>
    <w:rsid w:val="009C05AE"/>
    <w:rsid w:val="009C6A5C"/>
    <w:rsid w:val="009C70B9"/>
    <w:rsid w:val="009D10E6"/>
    <w:rsid w:val="009E505F"/>
    <w:rsid w:val="009E50AB"/>
    <w:rsid w:val="009E5BAB"/>
    <w:rsid w:val="009F28F6"/>
    <w:rsid w:val="009F4800"/>
    <w:rsid w:val="00A118FA"/>
    <w:rsid w:val="00A21C61"/>
    <w:rsid w:val="00A24467"/>
    <w:rsid w:val="00A27BFC"/>
    <w:rsid w:val="00A354C2"/>
    <w:rsid w:val="00A37FED"/>
    <w:rsid w:val="00A4334A"/>
    <w:rsid w:val="00A47830"/>
    <w:rsid w:val="00A523D3"/>
    <w:rsid w:val="00A53E29"/>
    <w:rsid w:val="00A63E28"/>
    <w:rsid w:val="00A64D7F"/>
    <w:rsid w:val="00A70609"/>
    <w:rsid w:val="00A808A2"/>
    <w:rsid w:val="00A80DA1"/>
    <w:rsid w:val="00A83937"/>
    <w:rsid w:val="00A8649A"/>
    <w:rsid w:val="00A872C3"/>
    <w:rsid w:val="00A95CCB"/>
    <w:rsid w:val="00A971FA"/>
    <w:rsid w:val="00AA49E2"/>
    <w:rsid w:val="00AB396B"/>
    <w:rsid w:val="00AE6B50"/>
    <w:rsid w:val="00AF4A92"/>
    <w:rsid w:val="00B23999"/>
    <w:rsid w:val="00B23FDA"/>
    <w:rsid w:val="00B34CBD"/>
    <w:rsid w:val="00B34F5E"/>
    <w:rsid w:val="00B40D93"/>
    <w:rsid w:val="00B572B2"/>
    <w:rsid w:val="00B64D05"/>
    <w:rsid w:val="00B64ED9"/>
    <w:rsid w:val="00B75A9C"/>
    <w:rsid w:val="00B7646A"/>
    <w:rsid w:val="00B77618"/>
    <w:rsid w:val="00B87BB8"/>
    <w:rsid w:val="00B958A2"/>
    <w:rsid w:val="00BA41A4"/>
    <w:rsid w:val="00BB148D"/>
    <w:rsid w:val="00BC752D"/>
    <w:rsid w:val="00BD54E1"/>
    <w:rsid w:val="00BE07BF"/>
    <w:rsid w:val="00BE4F12"/>
    <w:rsid w:val="00BE7F49"/>
    <w:rsid w:val="00BF40E9"/>
    <w:rsid w:val="00C00781"/>
    <w:rsid w:val="00C02ECB"/>
    <w:rsid w:val="00C070CB"/>
    <w:rsid w:val="00C10AF5"/>
    <w:rsid w:val="00C17E82"/>
    <w:rsid w:val="00C20B4F"/>
    <w:rsid w:val="00C226A4"/>
    <w:rsid w:val="00C233C4"/>
    <w:rsid w:val="00C25292"/>
    <w:rsid w:val="00C27C9A"/>
    <w:rsid w:val="00C419E9"/>
    <w:rsid w:val="00C44378"/>
    <w:rsid w:val="00C54B65"/>
    <w:rsid w:val="00C655F9"/>
    <w:rsid w:val="00C678E0"/>
    <w:rsid w:val="00C7590A"/>
    <w:rsid w:val="00C85F62"/>
    <w:rsid w:val="00CA08D9"/>
    <w:rsid w:val="00CB6E9C"/>
    <w:rsid w:val="00CC5A39"/>
    <w:rsid w:val="00CD2175"/>
    <w:rsid w:val="00CD48D5"/>
    <w:rsid w:val="00CD5DBF"/>
    <w:rsid w:val="00CE2F55"/>
    <w:rsid w:val="00CE6C77"/>
    <w:rsid w:val="00CE7821"/>
    <w:rsid w:val="00CE794D"/>
    <w:rsid w:val="00CF4A27"/>
    <w:rsid w:val="00D04A30"/>
    <w:rsid w:val="00D16233"/>
    <w:rsid w:val="00D21212"/>
    <w:rsid w:val="00D22BDE"/>
    <w:rsid w:val="00D37425"/>
    <w:rsid w:val="00D43D75"/>
    <w:rsid w:val="00D57038"/>
    <w:rsid w:val="00D57263"/>
    <w:rsid w:val="00D61553"/>
    <w:rsid w:val="00D61B96"/>
    <w:rsid w:val="00D66C85"/>
    <w:rsid w:val="00D67854"/>
    <w:rsid w:val="00D67B56"/>
    <w:rsid w:val="00D76627"/>
    <w:rsid w:val="00D8119E"/>
    <w:rsid w:val="00D82085"/>
    <w:rsid w:val="00D83FA6"/>
    <w:rsid w:val="00D86964"/>
    <w:rsid w:val="00D9062A"/>
    <w:rsid w:val="00D92B1F"/>
    <w:rsid w:val="00D9573D"/>
    <w:rsid w:val="00D963F1"/>
    <w:rsid w:val="00D97601"/>
    <w:rsid w:val="00DA28BF"/>
    <w:rsid w:val="00DA45C9"/>
    <w:rsid w:val="00DA4E54"/>
    <w:rsid w:val="00DB1F97"/>
    <w:rsid w:val="00DB55CE"/>
    <w:rsid w:val="00DC5546"/>
    <w:rsid w:val="00DD583C"/>
    <w:rsid w:val="00DD6A4F"/>
    <w:rsid w:val="00DE0B7E"/>
    <w:rsid w:val="00E03BE3"/>
    <w:rsid w:val="00E1001C"/>
    <w:rsid w:val="00E104B8"/>
    <w:rsid w:val="00E12778"/>
    <w:rsid w:val="00E22FC2"/>
    <w:rsid w:val="00E312F7"/>
    <w:rsid w:val="00E42C6E"/>
    <w:rsid w:val="00E67F39"/>
    <w:rsid w:val="00E73AC0"/>
    <w:rsid w:val="00E755AF"/>
    <w:rsid w:val="00E81ADE"/>
    <w:rsid w:val="00E86542"/>
    <w:rsid w:val="00E976B9"/>
    <w:rsid w:val="00EA3731"/>
    <w:rsid w:val="00EB18EB"/>
    <w:rsid w:val="00EC3415"/>
    <w:rsid w:val="00EF2655"/>
    <w:rsid w:val="00EF6476"/>
    <w:rsid w:val="00EF7CFD"/>
    <w:rsid w:val="00F03A56"/>
    <w:rsid w:val="00F1066F"/>
    <w:rsid w:val="00F25986"/>
    <w:rsid w:val="00F4358B"/>
    <w:rsid w:val="00F44284"/>
    <w:rsid w:val="00F52515"/>
    <w:rsid w:val="00F52823"/>
    <w:rsid w:val="00F76899"/>
    <w:rsid w:val="00F80CA1"/>
    <w:rsid w:val="00F83844"/>
    <w:rsid w:val="00F90F77"/>
    <w:rsid w:val="00F9225B"/>
    <w:rsid w:val="00F94B6C"/>
    <w:rsid w:val="00F9773E"/>
    <w:rsid w:val="00FA250F"/>
    <w:rsid w:val="00FA45E4"/>
    <w:rsid w:val="00FA4A08"/>
    <w:rsid w:val="00FB219F"/>
    <w:rsid w:val="00FB569D"/>
    <w:rsid w:val="00FE70B0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E13"/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CD5DB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1AD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81AD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6A6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locked/>
    <w:rsid w:val="00CD5DBF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1AD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1ADE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86A68"/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1F3E1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basedOn w:val="a0"/>
    <w:uiPriority w:val="99"/>
    <w:rsid w:val="001F3E13"/>
    <w:rPr>
      <w:color w:val="0000FF"/>
      <w:u w:val="single"/>
    </w:rPr>
  </w:style>
  <w:style w:type="paragraph" w:styleId="a6">
    <w:name w:val="footnote text"/>
    <w:aliases w:val="Знак,Знак2"/>
    <w:basedOn w:val="a"/>
    <w:link w:val="a7"/>
    <w:uiPriority w:val="99"/>
    <w:semiHidden/>
    <w:rsid w:val="001F3E13"/>
    <w:rPr>
      <w:sz w:val="20"/>
      <w:szCs w:val="20"/>
    </w:rPr>
  </w:style>
  <w:style w:type="character" w:customStyle="1" w:styleId="a7">
    <w:name w:val="Текст сноски Знак"/>
    <w:aliases w:val="Знак Знак,Знак2 Знак"/>
    <w:basedOn w:val="a0"/>
    <w:link w:val="a6"/>
    <w:uiPriority w:val="99"/>
    <w:locked/>
    <w:rsid w:val="001F3E1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1F3E13"/>
    <w:rPr>
      <w:vertAlign w:val="superscript"/>
    </w:rPr>
  </w:style>
  <w:style w:type="paragraph" w:styleId="a9">
    <w:name w:val="Body Text"/>
    <w:basedOn w:val="a"/>
    <w:link w:val="aa"/>
    <w:uiPriority w:val="99"/>
    <w:rsid w:val="003130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30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1913D6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rsid w:val="001010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010C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010CF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1010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010CF"/>
    <w:rPr>
      <w:b/>
      <w:bCs/>
    </w:rPr>
  </w:style>
  <w:style w:type="paragraph" w:styleId="af0">
    <w:name w:val="Balloon Text"/>
    <w:basedOn w:val="a"/>
    <w:link w:val="af1"/>
    <w:uiPriority w:val="99"/>
    <w:semiHidden/>
    <w:rsid w:val="001010C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010CF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260A35"/>
    <w:pPr>
      <w:spacing w:before="100" w:beforeAutospacing="1" w:after="100" w:afterAutospacing="1"/>
    </w:pPr>
  </w:style>
  <w:style w:type="character" w:styleId="af3">
    <w:name w:val="Strong"/>
    <w:basedOn w:val="a0"/>
    <w:uiPriority w:val="99"/>
    <w:qFormat/>
    <w:rsid w:val="000B4AFE"/>
    <w:rPr>
      <w:b/>
      <w:bCs/>
    </w:rPr>
  </w:style>
  <w:style w:type="table" w:styleId="af4">
    <w:name w:val="Table Grid"/>
    <w:basedOn w:val="a1"/>
    <w:uiPriority w:val="99"/>
    <w:rsid w:val="005018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EB18EB"/>
    <w:rPr>
      <w:sz w:val="22"/>
      <w:szCs w:val="22"/>
    </w:rPr>
  </w:style>
  <w:style w:type="paragraph" w:styleId="af5">
    <w:name w:val="header"/>
    <w:basedOn w:val="a"/>
    <w:link w:val="af6"/>
    <w:uiPriority w:val="99"/>
    <w:rsid w:val="00BF40E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BF40E9"/>
    <w:rPr>
      <w:rFonts w:ascii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BF40E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BF40E9"/>
    <w:rPr>
      <w:rFonts w:ascii="Times New Roman" w:hAnsi="Times New Roman" w:cs="Times New Roman"/>
      <w:sz w:val="24"/>
      <w:szCs w:val="24"/>
    </w:rPr>
  </w:style>
  <w:style w:type="paragraph" w:customStyle="1" w:styleId="af9">
    <w:name w:val="список с точками"/>
    <w:basedOn w:val="a"/>
    <w:uiPriority w:val="99"/>
    <w:rsid w:val="007C506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21">
    <w:name w:val="Основной текст (2)_"/>
    <w:uiPriority w:val="99"/>
    <w:rsid w:val="00013EF1"/>
    <w:rPr>
      <w:rFonts w:ascii="Arial Narrow" w:eastAsia="Times New Roman" w:hAnsi="Arial Narrow" w:cs="Arial Narrow"/>
      <w:w w:val="80"/>
      <w:sz w:val="20"/>
      <w:szCs w:val="20"/>
      <w:u w:val="none"/>
    </w:rPr>
  </w:style>
  <w:style w:type="character" w:customStyle="1" w:styleId="22">
    <w:name w:val="Основной текст (2)"/>
    <w:uiPriority w:val="99"/>
    <w:rsid w:val="00013EF1"/>
    <w:rPr>
      <w:rFonts w:ascii="Arial Narrow" w:eastAsia="Times New Roman" w:hAnsi="Arial Narrow" w:cs="Arial Narrow"/>
      <w:color w:val="000000"/>
      <w:spacing w:val="0"/>
      <w:w w:val="80"/>
      <w:position w:val="0"/>
      <w:sz w:val="20"/>
      <w:szCs w:val="20"/>
      <w:u w:val="none"/>
      <w:lang w:val="ru-RU" w:eastAsia="ru-RU"/>
    </w:rPr>
  </w:style>
  <w:style w:type="character" w:customStyle="1" w:styleId="mw-headline">
    <w:name w:val="mw-headline"/>
    <w:basedOn w:val="a0"/>
    <w:uiPriority w:val="99"/>
    <w:rsid w:val="00E81ADE"/>
  </w:style>
  <w:style w:type="character" w:customStyle="1" w:styleId="value">
    <w:name w:val="value"/>
    <w:uiPriority w:val="99"/>
    <w:rsid w:val="00C00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2</Pages>
  <Words>446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User</dc:creator>
  <cp:keywords/>
  <dc:description/>
  <cp:lastModifiedBy>Патентный отдел</cp:lastModifiedBy>
  <cp:revision>2</cp:revision>
  <cp:lastPrinted>2018-12-03T04:04:00Z</cp:lastPrinted>
  <dcterms:created xsi:type="dcterms:W3CDTF">2021-05-14T11:52:00Z</dcterms:created>
  <dcterms:modified xsi:type="dcterms:W3CDTF">2021-05-14T11:52:00Z</dcterms:modified>
</cp:coreProperties>
</file>