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DB" w:rsidRPr="004B328A" w:rsidRDefault="005441DB" w:rsidP="005441DB">
      <w:pPr>
        <w:contextualSpacing/>
        <w:jc w:val="center"/>
        <w:rPr>
          <w:sz w:val="22"/>
          <w:szCs w:val="22"/>
        </w:rPr>
      </w:pPr>
      <w:r w:rsidRPr="004B328A">
        <w:rPr>
          <w:b/>
          <w:iCs/>
          <w:sz w:val="22"/>
          <w:szCs w:val="22"/>
        </w:rPr>
        <w:t>Аннотация</w:t>
      </w:r>
    </w:p>
    <w:p w:rsidR="00D02430" w:rsidRPr="004B328A" w:rsidRDefault="005441DB" w:rsidP="005441DB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  <w:sz w:val="22"/>
          <w:szCs w:val="22"/>
        </w:rPr>
      </w:pPr>
      <w:r w:rsidRPr="004B328A">
        <w:rPr>
          <w:b/>
          <w:bCs/>
          <w:caps/>
          <w:sz w:val="22"/>
          <w:szCs w:val="22"/>
        </w:rPr>
        <w:t>РАБОЧ</w:t>
      </w:r>
      <w:r w:rsidR="00D02430" w:rsidRPr="004B328A">
        <w:rPr>
          <w:b/>
          <w:bCs/>
          <w:caps/>
          <w:sz w:val="22"/>
          <w:szCs w:val="22"/>
        </w:rPr>
        <w:t>ИХ</w:t>
      </w:r>
      <w:r w:rsidRPr="004B328A">
        <w:rPr>
          <w:b/>
          <w:bCs/>
          <w:caps/>
          <w:sz w:val="22"/>
          <w:szCs w:val="22"/>
        </w:rPr>
        <w:t xml:space="preserve"> ПРОГРАММ </w:t>
      </w:r>
      <w:r w:rsidR="00D02430" w:rsidRPr="004B328A">
        <w:rPr>
          <w:b/>
          <w:bCs/>
          <w:caps/>
          <w:sz w:val="22"/>
          <w:szCs w:val="22"/>
        </w:rPr>
        <w:t>ПРАКТИК</w:t>
      </w:r>
    </w:p>
    <w:p w:rsidR="003B49F5" w:rsidRPr="004B328A" w:rsidRDefault="00AA49E2" w:rsidP="005441DB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sz w:val="22"/>
          <w:szCs w:val="22"/>
        </w:rPr>
      </w:pPr>
      <w:r w:rsidRPr="004B328A">
        <w:rPr>
          <w:b/>
          <w:sz w:val="22"/>
          <w:szCs w:val="22"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762741" w:rsidRPr="004B328A">
        <w:rPr>
          <w:b/>
          <w:sz w:val="22"/>
          <w:szCs w:val="22"/>
        </w:rPr>
        <w:t>й квалификации</w:t>
      </w:r>
      <w:r w:rsidRPr="004B328A">
        <w:rPr>
          <w:b/>
          <w:sz w:val="22"/>
          <w:szCs w:val="22"/>
        </w:rPr>
        <w:t xml:space="preserve"> в ординатуре </w:t>
      </w:r>
      <w:r w:rsidR="003B49F5" w:rsidRPr="004B328A">
        <w:rPr>
          <w:b/>
          <w:sz w:val="22"/>
          <w:szCs w:val="22"/>
        </w:rPr>
        <w:t xml:space="preserve">по специальности 31.08.51 </w:t>
      </w:r>
      <w:r w:rsidR="003B49F5" w:rsidRPr="004B328A">
        <w:rPr>
          <w:b/>
          <w:caps/>
          <w:sz w:val="22"/>
          <w:szCs w:val="22"/>
        </w:rPr>
        <w:t>ФТИЗИАТРИЯ</w:t>
      </w:r>
    </w:p>
    <w:p w:rsidR="00D05B37" w:rsidRPr="004B328A" w:rsidRDefault="00A118FA" w:rsidP="00A118FA">
      <w:pPr>
        <w:tabs>
          <w:tab w:val="left" w:pos="4320"/>
        </w:tabs>
        <w:jc w:val="center"/>
        <w:rPr>
          <w:b/>
          <w:sz w:val="22"/>
          <w:szCs w:val="22"/>
        </w:rPr>
      </w:pPr>
      <w:r w:rsidRPr="004B328A">
        <w:rPr>
          <w:b/>
          <w:sz w:val="22"/>
          <w:szCs w:val="22"/>
        </w:rPr>
        <w:t>Базовая часть</w:t>
      </w:r>
      <w:r w:rsidR="00D02430" w:rsidRPr="004B328A">
        <w:rPr>
          <w:b/>
          <w:sz w:val="22"/>
          <w:szCs w:val="22"/>
        </w:rPr>
        <w:t xml:space="preserve"> </w:t>
      </w:r>
      <w:r w:rsidR="002B7D8C" w:rsidRPr="004B328A">
        <w:rPr>
          <w:b/>
          <w:sz w:val="22"/>
          <w:szCs w:val="22"/>
        </w:rPr>
        <w:t>Б.2.</w:t>
      </w:r>
      <w:r w:rsidR="009C2B34" w:rsidRPr="004B328A">
        <w:rPr>
          <w:b/>
          <w:sz w:val="22"/>
          <w:szCs w:val="22"/>
        </w:rPr>
        <w:t>1</w:t>
      </w:r>
      <w:r w:rsidR="00D02430" w:rsidRPr="004B328A">
        <w:rPr>
          <w:b/>
          <w:sz w:val="22"/>
          <w:szCs w:val="22"/>
        </w:rPr>
        <w:t xml:space="preserve"> Производственная (клиническая) практика по фтизиатрии</w:t>
      </w:r>
    </w:p>
    <w:p w:rsidR="00CF67E5" w:rsidRPr="004B328A" w:rsidRDefault="00D02430" w:rsidP="00A118FA">
      <w:pPr>
        <w:tabs>
          <w:tab w:val="left" w:pos="4320"/>
        </w:tabs>
        <w:jc w:val="center"/>
        <w:rPr>
          <w:b/>
          <w:sz w:val="22"/>
          <w:szCs w:val="22"/>
        </w:rPr>
      </w:pPr>
      <w:r w:rsidRPr="004B328A">
        <w:rPr>
          <w:b/>
          <w:sz w:val="22"/>
          <w:szCs w:val="22"/>
        </w:rPr>
        <w:t xml:space="preserve">Вариативная часть </w:t>
      </w:r>
      <w:r w:rsidR="00CF67E5" w:rsidRPr="004B328A">
        <w:rPr>
          <w:b/>
          <w:sz w:val="22"/>
          <w:szCs w:val="22"/>
        </w:rPr>
        <w:t>Б.2.</w:t>
      </w:r>
      <w:r w:rsidR="009C2B34" w:rsidRPr="004B328A">
        <w:rPr>
          <w:b/>
          <w:sz w:val="22"/>
          <w:szCs w:val="22"/>
        </w:rPr>
        <w:t>2</w:t>
      </w:r>
      <w:r w:rsidRPr="004B328A">
        <w:rPr>
          <w:b/>
          <w:sz w:val="22"/>
          <w:szCs w:val="22"/>
        </w:rPr>
        <w:t xml:space="preserve"> Производственная (клиническая) практика «Амбулаторная фтизиатрия»</w:t>
      </w:r>
    </w:p>
    <w:p w:rsidR="00D54C06" w:rsidRPr="004B328A" w:rsidRDefault="00D54C06" w:rsidP="00A118FA">
      <w:pPr>
        <w:tabs>
          <w:tab w:val="left" w:pos="4320"/>
        </w:tabs>
        <w:jc w:val="center"/>
        <w:rPr>
          <w:sz w:val="22"/>
          <w:szCs w:val="22"/>
        </w:rPr>
      </w:pPr>
    </w:p>
    <w:p w:rsidR="008A6615" w:rsidRPr="004B328A" w:rsidRDefault="008A6615" w:rsidP="005441DB">
      <w:pPr>
        <w:tabs>
          <w:tab w:val="left" w:pos="4320"/>
        </w:tabs>
        <w:rPr>
          <w:sz w:val="22"/>
          <w:szCs w:val="22"/>
        </w:rPr>
      </w:pPr>
      <w:r w:rsidRPr="004B328A">
        <w:rPr>
          <w:sz w:val="22"/>
          <w:szCs w:val="22"/>
        </w:rPr>
        <w:t>Уровень образовательной</w:t>
      </w:r>
      <w:r w:rsidR="00E0064B">
        <w:rPr>
          <w:sz w:val="22"/>
          <w:szCs w:val="22"/>
        </w:rPr>
        <w:t xml:space="preserve"> программы: высшее образование.</w:t>
      </w:r>
    </w:p>
    <w:p w:rsidR="001F3E13" w:rsidRPr="004B328A" w:rsidRDefault="008A6615" w:rsidP="005441DB">
      <w:pPr>
        <w:tabs>
          <w:tab w:val="left" w:pos="4320"/>
        </w:tabs>
        <w:rPr>
          <w:sz w:val="22"/>
          <w:szCs w:val="22"/>
        </w:rPr>
      </w:pPr>
      <w:r w:rsidRPr="004B328A">
        <w:rPr>
          <w:sz w:val="22"/>
          <w:szCs w:val="22"/>
        </w:rPr>
        <w:t>Подготовка кадров высшей квалификации</w:t>
      </w:r>
    </w:p>
    <w:p w:rsidR="001F3E13" w:rsidRPr="004B328A" w:rsidRDefault="001F3E13" w:rsidP="005441DB">
      <w:pPr>
        <w:tabs>
          <w:tab w:val="left" w:pos="4320"/>
        </w:tabs>
        <w:rPr>
          <w:sz w:val="22"/>
          <w:szCs w:val="22"/>
        </w:rPr>
      </w:pPr>
      <w:r w:rsidRPr="004B328A">
        <w:rPr>
          <w:sz w:val="22"/>
          <w:szCs w:val="22"/>
        </w:rPr>
        <w:t>Форма обучения</w:t>
      </w:r>
      <w:r w:rsidR="00B77DB3" w:rsidRPr="004B328A">
        <w:rPr>
          <w:sz w:val="22"/>
          <w:szCs w:val="22"/>
        </w:rPr>
        <w:t xml:space="preserve"> </w:t>
      </w:r>
      <w:r w:rsidRPr="004B328A">
        <w:rPr>
          <w:sz w:val="22"/>
          <w:szCs w:val="22"/>
        </w:rPr>
        <w:t>очная</w:t>
      </w:r>
    </w:p>
    <w:p w:rsidR="00D54C06" w:rsidRPr="004B328A" w:rsidRDefault="00D54C06" w:rsidP="00D54C06">
      <w:pPr>
        <w:jc w:val="both"/>
        <w:rPr>
          <w:b/>
          <w:bCs/>
          <w:sz w:val="22"/>
          <w:szCs w:val="22"/>
        </w:rPr>
      </w:pPr>
      <w:r w:rsidRPr="004B328A">
        <w:rPr>
          <w:sz w:val="22"/>
          <w:szCs w:val="22"/>
        </w:rPr>
        <w:t xml:space="preserve">Рабочие программы практик - </w:t>
      </w:r>
      <w:r w:rsidRPr="004B328A">
        <w:rPr>
          <w:bCs/>
          <w:sz w:val="22"/>
          <w:szCs w:val="22"/>
        </w:rPr>
        <w:t>производственной (клинической) практики</w:t>
      </w:r>
      <w:r w:rsidRPr="004B328A">
        <w:rPr>
          <w:bCs/>
          <w:caps/>
          <w:sz w:val="22"/>
          <w:szCs w:val="22"/>
        </w:rPr>
        <w:t xml:space="preserve"> </w:t>
      </w:r>
      <w:r w:rsidRPr="004B328A">
        <w:rPr>
          <w:bCs/>
          <w:sz w:val="22"/>
          <w:szCs w:val="22"/>
        </w:rPr>
        <w:t>по фтизиатрии</w:t>
      </w:r>
      <w:r w:rsidRPr="004B328A">
        <w:rPr>
          <w:sz w:val="22"/>
          <w:szCs w:val="22"/>
        </w:rPr>
        <w:t>, Базовая часть (Б</w:t>
      </w:r>
      <w:proofErr w:type="gramStart"/>
      <w:r w:rsidRPr="004B328A">
        <w:rPr>
          <w:sz w:val="22"/>
          <w:szCs w:val="22"/>
        </w:rPr>
        <w:t>2</w:t>
      </w:r>
      <w:proofErr w:type="gramEnd"/>
      <w:r w:rsidRPr="004B328A">
        <w:rPr>
          <w:sz w:val="22"/>
          <w:szCs w:val="22"/>
        </w:rPr>
        <w:t xml:space="preserve">.1), производственной (клинической) практики «Амбулаторная фтизиатрия» (Б2.2) (далее – программа практики) разработана преподавателями кафедры </w:t>
      </w:r>
      <w:proofErr w:type="spellStart"/>
      <w:r w:rsidRPr="004B328A">
        <w:rPr>
          <w:sz w:val="22"/>
          <w:szCs w:val="22"/>
        </w:rPr>
        <w:t>фтизиопульмонологии</w:t>
      </w:r>
      <w:proofErr w:type="spellEnd"/>
      <w:r w:rsidRPr="004B328A">
        <w:rPr>
          <w:sz w:val="22"/>
          <w:szCs w:val="22"/>
        </w:rPr>
        <w:t xml:space="preserve"> в соответствии с учебным планом </w:t>
      </w:r>
      <w:r w:rsidRPr="004B328A">
        <w:rPr>
          <w:bCs/>
          <w:sz w:val="22"/>
          <w:szCs w:val="22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4B328A">
        <w:rPr>
          <w:b/>
          <w:sz w:val="22"/>
          <w:szCs w:val="22"/>
        </w:rPr>
        <w:t xml:space="preserve">31.08.51 </w:t>
      </w:r>
      <w:r w:rsidRPr="004B328A">
        <w:rPr>
          <w:b/>
          <w:caps/>
          <w:sz w:val="22"/>
          <w:szCs w:val="22"/>
        </w:rPr>
        <w:t>ФТИЗИАТРИЯ</w:t>
      </w:r>
    </w:p>
    <w:p w:rsidR="009C5855" w:rsidRPr="004B328A" w:rsidRDefault="009C5855" w:rsidP="005441DB">
      <w:pPr>
        <w:jc w:val="both"/>
        <w:rPr>
          <w:b/>
          <w:bCs/>
          <w:sz w:val="22"/>
          <w:szCs w:val="22"/>
        </w:rPr>
      </w:pPr>
    </w:p>
    <w:p w:rsidR="006A3A2F" w:rsidRPr="004B328A" w:rsidRDefault="00AC5E58" w:rsidP="005441DB">
      <w:pPr>
        <w:tabs>
          <w:tab w:val="left" w:pos="4320"/>
        </w:tabs>
        <w:spacing w:line="276" w:lineRule="auto"/>
        <w:contextualSpacing/>
        <w:jc w:val="center"/>
        <w:outlineLvl w:val="2"/>
        <w:rPr>
          <w:b/>
          <w:bCs/>
          <w:sz w:val="22"/>
          <w:szCs w:val="22"/>
        </w:rPr>
      </w:pPr>
      <w:r w:rsidRPr="004B328A">
        <w:rPr>
          <w:b/>
          <w:bCs/>
          <w:sz w:val="22"/>
          <w:szCs w:val="22"/>
        </w:rPr>
        <w:t>ОБЩИЕ ПОЛОЖЕНИЯ</w:t>
      </w:r>
    </w:p>
    <w:p w:rsidR="00D54C06" w:rsidRPr="004B328A" w:rsidRDefault="00D54C06" w:rsidP="005441DB">
      <w:pPr>
        <w:tabs>
          <w:tab w:val="left" w:pos="4320"/>
        </w:tabs>
        <w:spacing w:line="276" w:lineRule="auto"/>
        <w:contextualSpacing/>
        <w:jc w:val="center"/>
        <w:outlineLvl w:val="2"/>
        <w:rPr>
          <w:b/>
          <w:bCs/>
          <w:sz w:val="22"/>
          <w:szCs w:val="22"/>
        </w:rPr>
      </w:pPr>
    </w:p>
    <w:p w:rsidR="000710B0" w:rsidRPr="004B328A" w:rsidRDefault="00BA41A4" w:rsidP="005441DB">
      <w:pPr>
        <w:ind w:firstLine="709"/>
        <w:jc w:val="both"/>
        <w:outlineLvl w:val="2"/>
        <w:rPr>
          <w:sz w:val="22"/>
          <w:szCs w:val="22"/>
        </w:rPr>
      </w:pPr>
      <w:r w:rsidRPr="004B328A">
        <w:rPr>
          <w:b/>
          <w:bCs/>
          <w:sz w:val="22"/>
          <w:szCs w:val="22"/>
        </w:rPr>
        <w:t xml:space="preserve">Место </w:t>
      </w:r>
      <w:r w:rsidR="00AC5E58" w:rsidRPr="004B328A">
        <w:rPr>
          <w:b/>
          <w:bCs/>
          <w:sz w:val="22"/>
          <w:szCs w:val="22"/>
        </w:rPr>
        <w:t xml:space="preserve">программ практики </w:t>
      </w:r>
      <w:r w:rsidRPr="004B328A">
        <w:rPr>
          <w:b/>
          <w:bCs/>
          <w:sz w:val="22"/>
          <w:szCs w:val="22"/>
        </w:rPr>
        <w:t xml:space="preserve">в структуре основной профессиональной образовательной программы высшего образования – программы подготовки кадров высшей квалификации в </w:t>
      </w:r>
      <w:r w:rsidR="00E0064B" w:rsidRPr="00E0064B">
        <w:rPr>
          <w:b/>
          <w:bCs/>
          <w:sz w:val="22"/>
          <w:szCs w:val="22"/>
        </w:rPr>
        <w:t xml:space="preserve">ординатуре по специальности </w:t>
      </w:r>
      <w:r w:rsidR="00E0064B" w:rsidRPr="00E0064B">
        <w:rPr>
          <w:b/>
          <w:sz w:val="22"/>
          <w:szCs w:val="22"/>
        </w:rPr>
        <w:t>31.08.51 фтизиатрия</w:t>
      </w:r>
      <w:r w:rsidR="00E0064B" w:rsidRPr="004B328A">
        <w:rPr>
          <w:sz w:val="22"/>
          <w:szCs w:val="22"/>
        </w:rPr>
        <w:t xml:space="preserve"> </w:t>
      </w:r>
    </w:p>
    <w:p w:rsidR="00D54C06" w:rsidRPr="004B328A" w:rsidRDefault="00D54C06" w:rsidP="00D54C06">
      <w:pPr>
        <w:ind w:firstLine="709"/>
        <w:jc w:val="both"/>
        <w:outlineLvl w:val="2"/>
        <w:rPr>
          <w:bCs/>
          <w:sz w:val="22"/>
          <w:szCs w:val="22"/>
        </w:rPr>
      </w:pPr>
      <w:r w:rsidRPr="004B328A">
        <w:rPr>
          <w:sz w:val="22"/>
          <w:szCs w:val="22"/>
        </w:rPr>
        <w:t>Программа производственной (клинической) практики по фтизиатрии относится к базовой части блока 2 «Практики» программы ординатуры и является обязательной для освоения обучающимися.</w:t>
      </w:r>
    </w:p>
    <w:p w:rsidR="00D54C06" w:rsidRPr="004B328A" w:rsidRDefault="00D54C06" w:rsidP="00D54C06">
      <w:pPr>
        <w:ind w:firstLine="709"/>
        <w:jc w:val="both"/>
        <w:outlineLvl w:val="2"/>
        <w:rPr>
          <w:bCs/>
          <w:sz w:val="22"/>
          <w:szCs w:val="22"/>
        </w:rPr>
      </w:pPr>
      <w:r w:rsidRPr="004B328A">
        <w:rPr>
          <w:sz w:val="22"/>
          <w:szCs w:val="22"/>
        </w:rPr>
        <w:t>Программа производственной (клинической) практики «Амбулаторная фтизиатрия» относится к вариативной части блока 2 «Практики» программы ординатуры и является обязательной для освоения обучающимися.</w:t>
      </w:r>
    </w:p>
    <w:p w:rsidR="008C7980" w:rsidRPr="004B328A" w:rsidRDefault="00CD5DBF" w:rsidP="00E0064B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4B328A">
        <w:rPr>
          <w:b/>
          <w:sz w:val="22"/>
          <w:szCs w:val="22"/>
        </w:rPr>
        <w:t>Цель</w:t>
      </w:r>
      <w:r w:rsidR="008C7980" w:rsidRPr="004B328A">
        <w:rPr>
          <w:b/>
          <w:sz w:val="22"/>
          <w:szCs w:val="22"/>
        </w:rPr>
        <w:t xml:space="preserve"> программ</w:t>
      </w:r>
      <w:r w:rsidR="006C32B9" w:rsidRPr="004B328A">
        <w:rPr>
          <w:b/>
          <w:sz w:val="22"/>
          <w:szCs w:val="22"/>
        </w:rPr>
        <w:t xml:space="preserve"> практики</w:t>
      </w:r>
      <w:r w:rsidR="008C7980" w:rsidRPr="004B328A">
        <w:rPr>
          <w:sz w:val="22"/>
          <w:szCs w:val="22"/>
        </w:rPr>
        <w:t xml:space="preserve"> </w:t>
      </w:r>
      <w:r w:rsidRPr="004B328A">
        <w:rPr>
          <w:b/>
          <w:sz w:val="22"/>
          <w:szCs w:val="22"/>
        </w:rPr>
        <w:t xml:space="preserve">– </w:t>
      </w:r>
      <w:r w:rsidR="00BC04BC" w:rsidRPr="004B328A">
        <w:rPr>
          <w:sz w:val="22"/>
          <w:szCs w:val="22"/>
        </w:rPr>
        <w:t xml:space="preserve">подготовка квалифицированного врача-фтизиатра, способного и готового к самостоятельной профессиональной деятельности </w:t>
      </w:r>
      <w:r w:rsidR="00BC04BC" w:rsidRPr="004B328A">
        <w:rPr>
          <w:color w:val="000000"/>
          <w:sz w:val="22"/>
          <w:szCs w:val="22"/>
        </w:rPr>
        <w:t>на основе сформированных универсальных и профессиональных компетенций</w:t>
      </w:r>
      <w:r w:rsidR="001F0933" w:rsidRPr="004B328A">
        <w:rPr>
          <w:sz w:val="22"/>
          <w:szCs w:val="22"/>
        </w:rPr>
        <w:t>.</w:t>
      </w:r>
    </w:p>
    <w:p w:rsidR="001F3E13" w:rsidRPr="004B328A" w:rsidRDefault="001F3E13" w:rsidP="00E0064B">
      <w:pPr>
        <w:tabs>
          <w:tab w:val="left" w:pos="1276"/>
        </w:tabs>
        <w:ind w:firstLine="720"/>
        <w:jc w:val="both"/>
        <w:outlineLvl w:val="2"/>
        <w:rPr>
          <w:sz w:val="22"/>
          <w:szCs w:val="22"/>
        </w:rPr>
      </w:pPr>
      <w:r w:rsidRPr="004B328A">
        <w:rPr>
          <w:b/>
          <w:sz w:val="22"/>
          <w:szCs w:val="22"/>
        </w:rPr>
        <w:t>Трудоемкость освоения</w:t>
      </w:r>
      <w:r w:rsidRPr="004B328A">
        <w:rPr>
          <w:sz w:val="22"/>
          <w:szCs w:val="22"/>
        </w:rPr>
        <w:t xml:space="preserve"> </w:t>
      </w:r>
      <w:r w:rsidRPr="004B328A">
        <w:rPr>
          <w:b/>
          <w:sz w:val="22"/>
          <w:szCs w:val="22"/>
        </w:rPr>
        <w:t>программы</w:t>
      </w:r>
      <w:r w:rsidR="006C32B9" w:rsidRPr="004B328A">
        <w:rPr>
          <w:b/>
          <w:sz w:val="22"/>
          <w:szCs w:val="22"/>
        </w:rPr>
        <w:t xml:space="preserve"> практики</w:t>
      </w:r>
      <w:r w:rsidR="00AC37FB" w:rsidRPr="004B328A">
        <w:rPr>
          <w:sz w:val="22"/>
          <w:szCs w:val="22"/>
        </w:rPr>
        <w:t xml:space="preserve">: </w:t>
      </w:r>
      <w:r w:rsidR="0079737E" w:rsidRPr="004B328A">
        <w:rPr>
          <w:sz w:val="22"/>
          <w:szCs w:val="22"/>
        </w:rPr>
        <w:t>7</w:t>
      </w:r>
      <w:r w:rsidR="00AC37FB" w:rsidRPr="004B328A">
        <w:rPr>
          <w:sz w:val="22"/>
          <w:szCs w:val="22"/>
        </w:rPr>
        <w:t xml:space="preserve">4 </w:t>
      </w:r>
      <w:r w:rsidR="00BA41A4" w:rsidRPr="004B328A">
        <w:rPr>
          <w:sz w:val="22"/>
          <w:szCs w:val="22"/>
        </w:rPr>
        <w:t xml:space="preserve">зачетных единиц, что составляет </w:t>
      </w:r>
      <w:r w:rsidR="00AC37FB" w:rsidRPr="004B328A">
        <w:rPr>
          <w:sz w:val="22"/>
          <w:szCs w:val="22"/>
        </w:rPr>
        <w:t>2</w:t>
      </w:r>
      <w:r w:rsidR="00054BDC" w:rsidRPr="004B328A">
        <w:rPr>
          <w:sz w:val="22"/>
          <w:szCs w:val="22"/>
        </w:rPr>
        <w:t>66</w:t>
      </w:r>
      <w:r w:rsidR="00AC37FB" w:rsidRPr="004B328A">
        <w:rPr>
          <w:sz w:val="22"/>
          <w:szCs w:val="22"/>
        </w:rPr>
        <w:t xml:space="preserve">4 </w:t>
      </w:r>
      <w:r w:rsidR="00BA41A4" w:rsidRPr="004B328A">
        <w:rPr>
          <w:sz w:val="22"/>
          <w:szCs w:val="22"/>
        </w:rPr>
        <w:t>академических часов</w:t>
      </w:r>
      <w:r w:rsidRPr="004B328A">
        <w:rPr>
          <w:sz w:val="22"/>
          <w:szCs w:val="22"/>
        </w:rPr>
        <w:t xml:space="preserve">. </w:t>
      </w:r>
      <w:r w:rsidR="00A42711" w:rsidRPr="004B328A">
        <w:rPr>
          <w:sz w:val="22"/>
          <w:szCs w:val="22"/>
        </w:rPr>
        <w:t>(Б</w:t>
      </w:r>
      <w:proofErr w:type="gramStart"/>
      <w:r w:rsidR="00A42711" w:rsidRPr="004B328A">
        <w:rPr>
          <w:sz w:val="22"/>
          <w:szCs w:val="22"/>
        </w:rPr>
        <w:t>2</w:t>
      </w:r>
      <w:proofErr w:type="gramEnd"/>
      <w:r w:rsidR="00A42711" w:rsidRPr="004B328A">
        <w:rPr>
          <w:sz w:val="22"/>
          <w:szCs w:val="22"/>
        </w:rPr>
        <w:t>.1 – 66 зачетных единиц, 2376 академических часа; Б2.2 – 8 зачетных единиц; 288 академических часа).</w:t>
      </w:r>
    </w:p>
    <w:p w:rsidR="009A4B48" w:rsidRPr="004B328A" w:rsidRDefault="009A4B48" w:rsidP="009A4B48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:rsidR="00F5329E" w:rsidRPr="004B328A" w:rsidRDefault="00B7646A" w:rsidP="003E2669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bCs/>
          <w:sz w:val="22"/>
          <w:szCs w:val="22"/>
        </w:rPr>
      </w:pPr>
      <w:r w:rsidRPr="004B328A">
        <w:rPr>
          <w:b/>
          <w:sz w:val="22"/>
          <w:szCs w:val="22"/>
        </w:rPr>
        <w:t xml:space="preserve">ПЛАНИРУЕМЫЕ РЕЗУЛЬТАТЫ ОСВОЕНИЯ </w:t>
      </w:r>
    </w:p>
    <w:p w:rsidR="001F3E13" w:rsidRPr="004B328A" w:rsidRDefault="00B7646A" w:rsidP="00F5329E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4B328A">
        <w:rPr>
          <w:b/>
          <w:sz w:val="22"/>
          <w:szCs w:val="22"/>
        </w:rPr>
        <w:t>ПРОГРАММЫ</w:t>
      </w:r>
      <w:r w:rsidR="006C32B9" w:rsidRPr="004B328A">
        <w:rPr>
          <w:b/>
          <w:sz w:val="22"/>
          <w:szCs w:val="22"/>
        </w:rPr>
        <w:t xml:space="preserve"> ПРАКТИКИ</w:t>
      </w:r>
    </w:p>
    <w:p w:rsidR="000102F1" w:rsidRPr="00B378AF" w:rsidRDefault="000102F1" w:rsidP="000102F1">
      <w:pPr>
        <w:tabs>
          <w:tab w:val="left" w:pos="4320"/>
        </w:tabs>
        <w:jc w:val="both"/>
        <w:outlineLvl w:val="2"/>
        <w:rPr>
          <w:color w:val="FF0000"/>
          <w:sz w:val="22"/>
          <w:szCs w:val="22"/>
        </w:rPr>
      </w:pPr>
    </w:p>
    <w:p w:rsidR="009A4B48" w:rsidRPr="00B378AF" w:rsidRDefault="009A4B48" w:rsidP="009A4B48">
      <w:pPr>
        <w:jc w:val="both"/>
        <w:rPr>
          <w:b/>
          <w:color w:val="000000"/>
          <w:sz w:val="22"/>
          <w:szCs w:val="22"/>
        </w:rPr>
      </w:pPr>
      <w:r w:rsidRPr="00B378AF">
        <w:rPr>
          <w:b/>
          <w:color w:val="000000"/>
          <w:sz w:val="22"/>
          <w:szCs w:val="22"/>
        </w:rPr>
        <w:t>2.1.Обучающийся, успешно освоивший программу, будет обладать</w:t>
      </w:r>
      <w:r w:rsidRPr="00B378AF">
        <w:rPr>
          <w:b/>
          <w:bCs/>
          <w:color w:val="000000"/>
          <w:sz w:val="22"/>
          <w:szCs w:val="22"/>
        </w:rPr>
        <w:t xml:space="preserve"> универсальными компетенциями</w:t>
      </w:r>
      <w:r w:rsidRPr="00B378AF">
        <w:rPr>
          <w:b/>
          <w:color w:val="000000"/>
          <w:sz w:val="22"/>
          <w:szCs w:val="22"/>
        </w:rPr>
        <w:t>:</w:t>
      </w:r>
    </w:p>
    <w:p w:rsidR="003A70B7" w:rsidRPr="00B378AF" w:rsidRDefault="003A70B7" w:rsidP="003A70B7">
      <w:pPr>
        <w:pStyle w:val="af5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lang w:eastAsia="zh-CN"/>
        </w:rPr>
      </w:pPr>
      <w:r w:rsidRPr="00B378AF">
        <w:rPr>
          <w:rFonts w:ascii="Times New Roman" w:hAnsi="Times New Roman" w:cs="Times New Roman"/>
          <w:lang w:eastAsia="zh-CN"/>
        </w:rPr>
        <w:t>- готовностью к абстрактному мышлению, анализу, синтезу (УК-1);</w:t>
      </w:r>
    </w:p>
    <w:p w:rsidR="003A70B7" w:rsidRPr="00B378AF" w:rsidRDefault="003A70B7" w:rsidP="003A70B7">
      <w:pPr>
        <w:pStyle w:val="af5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lang w:eastAsia="zh-CN"/>
        </w:rPr>
      </w:pPr>
      <w:r w:rsidRPr="00B378AF">
        <w:rPr>
          <w:rFonts w:ascii="Times New Roman" w:hAnsi="Times New Roman" w:cs="Times New Roman"/>
          <w:lang w:eastAsia="zh-CN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A70B7" w:rsidRPr="00B378AF" w:rsidRDefault="003A70B7" w:rsidP="003A70B7">
      <w:pPr>
        <w:pStyle w:val="af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zh-CN"/>
        </w:rPr>
      </w:pPr>
      <w:r w:rsidRPr="00B378AF">
        <w:rPr>
          <w:rFonts w:ascii="Times New Roman" w:hAnsi="Times New Roman" w:cs="Times New Roman"/>
          <w:lang w:eastAsia="zh-CN"/>
        </w:rPr>
        <w:t xml:space="preserve"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</w:t>
      </w:r>
      <w:proofErr w:type="gramStart"/>
      <w:r w:rsidRPr="00B378AF">
        <w:rPr>
          <w:rFonts w:ascii="Times New Roman" w:hAnsi="Times New Roman" w:cs="Times New Roman"/>
          <w:lang w:eastAsia="zh-CN"/>
        </w:rPr>
        <w:t>осуществляющим</w:t>
      </w:r>
      <w:proofErr w:type="gramEnd"/>
      <w:r w:rsidRPr="00B378AF">
        <w:rPr>
          <w:rFonts w:ascii="Times New Roman" w:hAnsi="Times New Roman" w:cs="Times New Roman"/>
          <w:lang w:eastAsia="zh-CN"/>
        </w:rPr>
        <w:t xml:space="preserve"> функции по выработке государственной политики и нормативно-правовому регулированию в сфере здравоохранения (УК-3).</w:t>
      </w:r>
    </w:p>
    <w:p w:rsidR="009A4B48" w:rsidRPr="00B378AF" w:rsidRDefault="009A4B48" w:rsidP="003A70B7">
      <w:pPr>
        <w:pStyle w:val="af5"/>
        <w:suppressAutoHyphens/>
        <w:autoSpaceDE w:val="0"/>
        <w:autoSpaceDN w:val="0"/>
        <w:adjustRightInd w:val="0"/>
        <w:spacing w:after="0" w:line="240" w:lineRule="auto"/>
        <w:ind w:left="0" w:right="176"/>
        <w:jc w:val="both"/>
        <w:rPr>
          <w:rFonts w:ascii="Times New Roman" w:hAnsi="Times New Roman" w:cs="Times New Roman"/>
          <w:b/>
        </w:rPr>
      </w:pPr>
      <w:r w:rsidRPr="00B378AF">
        <w:rPr>
          <w:rFonts w:ascii="Times New Roman" w:hAnsi="Times New Roman" w:cs="Times New Roman"/>
          <w:b/>
        </w:rPr>
        <w:t>2.2.Выпускник, освоивший программу ординатуры, должен обладать профессиональными компетенциями (далее – ПК):</w:t>
      </w:r>
    </w:p>
    <w:p w:rsidR="009A4B48" w:rsidRPr="00B378AF" w:rsidRDefault="009A4B48" w:rsidP="009A4B4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8AF">
        <w:rPr>
          <w:rFonts w:ascii="Times New Roman" w:hAnsi="Times New Roman" w:cs="Times New Roman"/>
          <w:b/>
          <w:bCs/>
          <w:sz w:val="22"/>
          <w:szCs w:val="22"/>
        </w:rPr>
        <w:t>Профилактическая деятельность</w:t>
      </w:r>
      <w:r w:rsidRPr="00B378AF">
        <w:rPr>
          <w:rFonts w:ascii="Times New Roman" w:hAnsi="Times New Roman" w:cs="Times New Roman"/>
          <w:sz w:val="22"/>
          <w:szCs w:val="22"/>
        </w:rPr>
        <w:t>:</w:t>
      </w:r>
    </w:p>
    <w:p w:rsidR="003A70B7" w:rsidRPr="00B378AF" w:rsidRDefault="00B378AF" w:rsidP="00B378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8AF">
        <w:rPr>
          <w:sz w:val="22"/>
          <w:szCs w:val="22"/>
        </w:rPr>
        <w:t>- г</w:t>
      </w:r>
      <w:r w:rsidR="003A70B7" w:rsidRPr="00B378AF">
        <w:rPr>
          <w:sz w:val="22"/>
          <w:szCs w:val="22"/>
        </w:rPr>
        <w:t>отовность</w:t>
      </w:r>
      <w:r w:rsidRPr="00B378AF">
        <w:rPr>
          <w:sz w:val="22"/>
          <w:szCs w:val="22"/>
        </w:rPr>
        <w:t xml:space="preserve">ю </w:t>
      </w:r>
      <w:r w:rsidR="003A70B7" w:rsidRPr="00B378AF">
        <w:rPr>
          <w:sz w:val="22"/>
          <w:szCs w:val="22"/>
        </w:rPr>
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</w:t>
      </w:r>
      <w:r w:rsidR="003A70B7" w:rsidRPr="00B378AF">
        <w:rPr>
          <w:sz w:val="22"/>
          <w:szCs w:val="22"/>
        </w:rPr>
        <w:lastRenderedPageBreak/>
        <w:t xml:space="preserve">вредного </w:t>
      </w:r>
      <w:proofErr w:type="gramStart"/>
      <w:r w:rsidR="003A70B7" w:rsidRPr="00B378AF">
        <w:rPr>
          <w:sz w:val="22"/>
          <w:szCs w:val="22"/>
        </w:rPr>
        <w:t>влияния</w:t>
      </w:r>
      <w:proofErr w:type="gramEnd"/>
      <w:r w:rsidR="003A70B7" w:rsidRPr="00B378AF">
        <w:rPr>
          <w:sz w:val="22"/>
          <w:szCs w:val="22"/>
        </w:rPr>
        <w:t xml:space="preserve"> на здоровье человека факторов среды его обитания (ПК-1);</w:t>
      </w:r>
    </w:p>
    <w:p w:rsidR="003A70B7" w:rsidRPr="00B378AF" w:rsidRDefault="00B378AF" w:rsidP="00B378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8AF">
        <w:rPr>
          <w:sz w:val="22"/>
          <w:szCs w:val="22"/>
        </w:rPr>
        <w:t xml:space="preserve">- </w:t>
      </w:r>
      <w:r w:rsidR="003A70B7" w:rsidRPr="00B378AF">
        <w:rPr>
          <w:sz w:val="22"/>
          <w:szCs w:val="22"/>
        </w:rPr>
        <w:t>готовность</w:t>
      </w:r>
      <w:r w:rsidRPr="00B378AF">
        <w:rPr>
          <w:sz w:val="22"/>
          <w:szCs w:val="22"/>
        </w:rPr>
        <w:t>ю</w:t>
      </w:r>
      <w:r w:rsidR="003A70B7" w:rsidRPr="00B378AF">
        <w:rPr>
          <w:sz w:val="22"/>
          <w:szCs w:val="22"/>
        </w:rPr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A70B7" w:rsidRPr="00B378AF" w:rsidRDefault="00B378AF" w:rsidP="00B378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8AF">
        <w:rPr>
          <w:sz w:val="22"/>
          <w:szCs w:val="22"/>
        </w:rPr>
        <w:t xml:space="preserve">- </w:t>
      </w:r>
      <w:r w:rsidR="003A70B7" w:rsidRPr="00B378AF">
        <w:rPr>
          <w:sz w:val="22"/>
          <w:szCs w:val="22"/>
        </w:rPr>
        <w:t>готовность</w:t>
      </w:r>
      <w:r w:rsidRPr="00B378AF">
        <w:rPr>
          <w:sz w:val="22"/>
          <w:szCs w:val="22"/>
        </w:rPr>
        <w:t>ю</w:t>
      </w:r>
      <w:r w:rsidR="003A70B7" w:rsidRPr="00B378AF">
        <w:rPr>
          <w:sz w:val="22"/>
          <w:szCs w:val="22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A70B7" w:rsidRPr="00B378AF" w:rsidRDefault="00B378AF" w:rsidP="00B378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78AF">
        <w:rPr>
          <w:sz w:val="22"/>
          <w:szCs w:val="22"/>
        </w:rPr>
        <w:t xml:space="preserve">- </w:t>
      </w:r>
      <w:r w:rsidR="003A70B7" w:rsidRPr="00B378AF">
        <w:rPr>
          <w:sz w:val="22"/>
          <w:szCs w:val="22"/>
        </w:rPr>
        <w:t>готовность</w:t>
      </w:r>
      <w:r w:rsidRPr="00B378AF">
        <w:rPr>
          <w:sz w:val="22"/>
          <w:szCs w:val="22"/>
        </w:rPr>
        <w:t>ю</w:t>
      </w:r>
      <w:r w:rsidR="003A70B7" w:rsidRPr="00B378AF">
        <w:rPr>
          <w:sz w:val="22"/>
          <w:szCs w:val="22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A4B48" w:rsidRPr="00B378AF" w:rsidRDefault="009A4B48" w:rsidP="009A4B48">
      <w:pPr>
        <w:tabs>
          <w:tab w:val="left" w:pos="0"/>
          <w:tab w:val="left" w:pos="993"/>
        </w:tabs>
        <w:jc w:val="both"/>
        <w:rPr>
          <w:b/>
          <w:bCs/>
          <w:sz w:val="22"/>
          <w:szCs w:val="22"/>
        </w:rPr>
      </w:pPr>
      <w:r w:rsidRPr="00B378AF">
        <w:rPr>
          <w:b/>
          <w:bCs/>
          <w:sz w:val="22"/>
          <w:szCs w:val="22"/>
        </w:rPr>
        <w:t>Диагностическая деятельность:</w:t>
      </w:r>
    </w:p>
    <w:p w:rsidR="009A4B48" w:rsidRPr="00B378AF" w:rsidRDefault="00B378AF" w:rsidP="00B378AF">
      <w:pPr>
        <w:jc w:val="both"/>
        <w:rPr>
          <w:sz w:val="22"/>
          <w:szCs w:val="22"/>
        </w:rPr>
      </w:pPr>
      <w:r w:rsidRPr="00B378AF">
        <w:rPr>
          <w:sz w:val="22"/>
          <w:szCs w:val="22"/>
        </w:rPr>
        <w:t>- г</w:t>
      </w:r>
      <w:r w:rsidR="005B027A" w:rsidRPr="00B378AF">
        <w:rPr>
          <w:sz w:val="22"/>
          <w:szCs w:val="22"/>
        </w:rPr>
        <w:t>отовность</w:t>
      </w:r>
      <w:r w:rsidRPr="00B378AF">
        <w:rPr>
          <w:sz w:val="22"/>
          <w:szCs w:val="22"/>
        </w:rPr>
        <w:t>ю</w:t>
      </w:r>
      <w:r w:rsidR="005B027A" w:rsidRPr="00B378AF">
        <w:rPr>
          <w:sz w:val="22"/>
          <w:szCs w:val="22"/>
        </w:rPr>
        <w:t xml:space="preserve">  к  определению  у пациентов</w:t>
      </w:r>
      <w:r w:rsidR="009A4B48" w:rsidRPr="00B378AF">
        <w:rPr>
          <w:sz w:val="22"/>
          <w:szCs w:val="22"/>
        </w:rPr>
        <w:t xml:space="preserve"> патологических  состояний,  симптомов, </w:t>
      </w:r>
      <w:r w:rsidR="005B027A" w:rsidRPr="00B378AF">
        <w:rPr>
          <w:sz w:val="22"/>
          <w:szCs w:val="22"/>
        </w:rPr>
        <w:t>синдромов заболеваний, нозологических форм в соответствии с</w:t>
      </w:r>
      <w:r w:rsidR="009A4B48" w:rsidRPr="00B378AF">
        <w:rPr>
          <w:sz w:val="22"/>
          <w:szCs w:val="22"/>
        </w:rPr>
        <w:t xml:space="preserve"> Международной статистической классификацией болезней и проблем, связанных со здоровьем (МКБ)  (ПК-5);</w:t>
      </w:r>
    </w:p>
    <w:p w:rsidR="009A4B48" w:rsidRPr="00B378AF" w:rsidRDefault="009A4B48" w:rsidP="009A4B48">
      <w:pPr>
        <w:tabs>
          <w:tab w:val="left" w:pos="0"/>
          <w:tab w:val="left" w:pos="993"/>
        </w:tabs>
        <w:jc w:val="both"/>
        <w:rPr>
          <w:b/>
          <w:bCs/>
          <w:sz w:val="22"/>
          <w:szCs w:val="22"/>
        </w:rPr>
      </w:pPr>
      <w:r w:rsidRPr="00B378AF">
        <w:rPr>
          <w:b/>
          <w:bCs/>
          <w:sz w:val="22"/>
          <w:szCs w:val="22"/>
        </w:rPr>
        <w:t>Лечебная деятельность:</w:t>
      </w:r>
    </w:p>
    <w:p w:rsidR="003A70B7" w:rsidRPr="00B378AF" w:rsidRDefault="00B378AF" w:rsidP="003A70B7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B378AF">
        <w:rPr>
          <w:sz w:val="22"/>
          <w:szCs w:val="22"/>
        </w:rPr>
        <w:t xml:space="preserve">- </w:t>
      </w:r>
      <w:r w:rsidR="003A70B7" w:rsidRPr="00B378AF">
        <w:rPr>
          <w:sz w:val="22"/>
          <w:szCs w:val="22"/>
        </w:rPr>
        <w:t>готовность</w:t>
      </w:r>
      <w:r w:rsidRPr="00B378AF">
        <w:rPr>
          <w:sz w:val="22"/>
          <w:szCs w:val="22"/>
        </w:rPr>
        <w:t>ю</w:t>
      </w:r>
      <w:r w:rsidR="003A70B7" w:rsidRPr="00B378AF">
        <w:rPr>
          <w:sz w:val="22"/>
          <w:szCs w:val="22"/>
        </w:rPr>
        <w:t xml:space="preserve"> к ведению и лечению пациентов, нуждающихся в оказании фтизиатрической медицинской помощи (ПК-6);</w:t>
      </w:r>
    </w:p>
    <w:p w:rsidR="003A70B7" w:rsidRPr="00B378AF" w:rsidRDefault="00B378AF" w:rsidP="003A70B7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B378AF">
        <w:rPr>
          <w:sz w:val="22"/>
          <w:szCs w:val="22"/>
        </w:rPr>
        <w:t xml:space="preserve">- </w:t>
      </w:r>
      <w:r w:rsidR="003A70B7" w:rsidRPr="00B378AF">
        <w:rPr>
          <w:sz w:val="22"/>
          <w:szCs w:val="22"/>
        </w:rPr>
        <w:t>готовность</w:t>
      </w:r>
      <w:r w:rsidRPr="00B378AF">
        <w:rPr>
          <w:sz w:val="22"/>
          <w:szCs w:val="22"/>
        </w:rPr>
        <w:t>ю</w:t>
      </w:r>
      <w:r w:rsidR="003A70B7" w:rsidRPr="00B378AF">
        <w:rPr>
          <w:sz w:val="22"/>
          <w:szCs w:val="22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9A4B48" w:rsidRPr="00B378AF" w:rsidRDefault="009A4B48" w:rsidP="009A4B48">
      <w:pPr>
        <w:tabs>
          <w:tab w:val="left" w:pos="0"/>
          <w:tab w:val="left" w:pos="993"/>
        </w:tabs>
        <w:jc w:val="both"/>
        <w:rPr>
          <w:b/>
          <w:bCs/>
          <w:sz w:val="22"/>
          <w:szCs w:val="22"/>
        </w:rPr>
      </w:pPr>
      <w:r w:rsidRPr="00B378AF">
        <w:rPr>
          <w:b/>
          <w:bCs/>
          <w:sz w:val="22"/>
          <w:szCs w:val="22"/>
        </w:rPr>
        <w:t>Реабилитационная деятельность:</w:t>
      </w:r>
    </w:p>
    <w:p w:rsidR="00B378AF" w:rsidRPr="00B378AF" w:rsidRDefault="00B378AF" w:rsidP="009A4B4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8AF">
        <w:rPr>
          <w:rFonts w:ascii="Times New Roman" w:hAnsi="Times New Roman" w:cs="Times New Roman"/>
          <w:sz w:val="22"/>
          <w:szCs w:val="22"/>
        </w:rPr>
        <w:t xml:space="preserve">- готовностью к применению природных лечебных факторов, лекарственной, </w:t>
      </w:r>
      <w:proofErr w:type="spellStart"/>
      <w:r w:rsidRPr="00B378AF">
        <w:rPr>
          <w:rFonts w:ascii="Times New Roman" w:hAnsi="Times New Roman" w:cs="Times New Roman"/>
          <w:sz w:val="22"/>
          <w:szCs w:val="22"/>
        </w:rPr>
        <w:t>немедикаментозной</w:t>
      </w:r>
      <w:proofErr w:type="spellEnd"/>
      <w:r w:rsidRPr="00B378AF">
        <w:rPr>
          <w:rFonts w:ascii="Times New Roman" w:hAnsi="Times New Roman" w:cs="Times New Roman"/>
          <w:sz w:val="22"/>
          <w:szCs w:val="22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9A4B48" w:rsidRPr="00B378AF" w:rsidRDefault="009A4B48" w:rsidP="009A4B4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378AF">
        <w:rPr>
          <w:rFonts w:ascii="Times New Roman" w:hAnsi="Times New Roman" w:cs="Times New Roman"/>
          <w:b/>
          <w:bCs/>
          <w:sz w:val="22"/>
          <w:szCs w:val="22"/>
        </w:rPr>
        <w:t>Психолого-педагогическая деятельность:</w:t>
      </w:r>
    </w:p>
    <w:p w:rsidR="00B378AF" w:rsidRPr="00B378AF" w:rsidRDefault="00B378AF" w:rsidP="00B378AF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B378AF">
        <w:rPr>
          <w:sz w:val="22"/>
          <w:szCs w:val="22"/>
        </w:rPr>
        <w:t>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A4B48" w:rsidRPr="00B378AF" w:rsidRDefault="009A4B48" w:rsidP="009A4B4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378AF">
        <w:rPr>
          <w:rFonts w:ascii="Times New Roman" w:hAnsi="Times New Roman" w:cs="Times New Roman"/>
          <w:b/>
          <w:bCs/>
          <w:sz w:val="22"/>
          <w:szCs w:val="22"/>
        </w:rPr>
        <w:t>Организационно-управленческая деятельность:</w:t>
      </w:r>
    </w:p>
    <w:p w:rsidR="00B378AF" w:rsidRPr="00B378AF" w:rsidRDefault="00B378AF" w:rsidP="00B378A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8AF">
        <w:rPr>
          <w:rFonts w:ascii="Times New Roman" w:hAnsi="Times New Roman" w:cs="Times New Roman"/>
          <w:sz w:val="22"/>
          <w:szCs w:val="22"/>
        </w:rPr>
        <w:t>- готовностью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378AF" w:rsidRPr="00B378AF" w:rsidRDefault="00B378AF" w:rsidP="00B378A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8AF">
        <w:rPr>
          <w:rFonts w:ascii="Times New Roman" w:hAnsi="Times New Roman" w:cs="Times New Roman"/>
          <w:sz w:val="22"/>
          <w:szCs w:val="22"/>
        </w:rPr>
        <w:t>- 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A4B48" w:rsidRPr="00B378AF" w:rsidRDefault="00B378AF" w:rsidP="00B378A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78AF">
        <w:rPr>
          <w:rFonts w:ascii="Times New Roman" w:hAnsi="Times New Roman" w:cs="Times New Roman"/>
          <w:sz w:val="22"/>
          <w:szCs w:val="22"/>
        </w:rPr>
        <w:t>- готовностью  к организации медицинской помощи при чрезвычайных ситуациях, в том числе медицинской эвакуации (ПК-12).</w:t>
      </w:r>
    </w:p>
    <w:p w:rsidR="00B378AF" w:rsidRPr="004B328A" w:rsidRDefault="00B378AF" w:rsidP="00B378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B48" w:rsidRPr="004B328A" w:rsidRDefault="00B7646A" w:rsidP="009A4B48">
      <w:pPr>
        <w:widowControl w:val="0"/>
        <w:numPr>
          <w:ilvl w:val="0"/>
          <w:numId w:val="1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4B328A">
        <w:rPr>
          <w:b/>
          <w:bCs/>
          <w:sz w:val="22"/>
          <w:szCs w:val="22"/>
        </w:rPr>
        <w:t>СОДЕРЖАНИЕ Р</w:t>
      </w:r>
      <w:r w:rsidRPr="004B328A">
        <w:rPr>
          <w:b/>
          <w:sz w:val="22"/>
          <w:szCs w:val="22"/>
        </w:rPr>
        <w:t xml:space="preserve">АБОЧЕЙ ПРОГРАММЫ </w:t>
      </w:r>
      <w:r w:rsidR="000F63A4" w:rsidRPr="004B328A">
        <w:rPr>
          <w:b/>
          <w:bCs/>
          <w:sz w:val="22"/>
          <w:szCs w:val="22"/>
        </w:rPr>
        <w:t>ПРАКТИКИ</w:t>
      </w:r>
    </w:p>
    <w:p w:rsidR="00404425" w:rsidRPr="004B328A" w:rsidRDefault="009A4B48" w:rsidP="009A4B48">
      <w:pPr>
        <w:jc w:val="both"/>
        <w:rPr>
          <w:b/>
          <w:bCs/>
          <w:sz w:val="22"/>
          <w:szCs w:val="22"/>
        </w:rPr>
      </w:pPr>
      <w:r w:rsidRPr="004B328A">
        <w:rPr>
          <w:b/>
          <w:bCs/>
          <w:sz w:val="22"/>
          <w:szCs w:val="22"/>
        </w:rPr>
        <w:t>3.</w:t>
      </w:r>
      <w:r w:rsidR="005B027A" w:rsidRPr="004B328A">
        <w:rPr>
          <w:b/>
          <w:bCs/>
          <w:sz w:val="22"/>
          <w:szCs w:val="22"/>
        </w:rPr>
        <w:t>1</w:t>
      </w:r>
      <w:r w:rsidRPr="004B328A">
        <w:rPr>
          <w:b/>
          <w:bCs/>
          <w:sz w:val="22"/>
          <w:szCs w:val="22"/>
        </w:rPr>
        <w:t>.</w:t>
      </w:r>
      <w:r w:rsidR="00043EEC" w:rsidRPr="004B328A">
        <w:rPr>
          <w:b/>
          <w:bCs/>
          <w:sz w:val="22"/>
          <w:szCs w:val="22"/>
        </w:rPr>
        <w:t xml:space="preserve">Содержание </w:t>
      </w:r>
      <w:r w:rsidR="00D05B37" w:rsidRPr="004B328A">
        <w:rPr>
          <w:b/>
          <w:bCs/>
          <w:sz w:val="22"/>
          <w:szCs w:val="22"/>
        </w:rPr>
        <w:t>производственной (клинической) практики по фтизиатрии</w:t>
      </w:r>
      <w:r w:rsidR="00912A6D" w:rsidRPr="004B328A">
        <w:rPr>
          <w:b/>
          <w:bCs/>
          <w:sz w:val="22"/>
          <w:szCs w:val="22"/>
        </w:rPr>
        <w:t xml:space="preserve"> Б.2.</w:t>
      </w:r>
      <w:r w:rsidR="009C2B34" w:rsidRPr="004B328A">
        <w:rPr>
          <w:b/>
          <w:bCs/>
          <w:sz w:val="22"/>
          <w:szCs w:val="22"/>
        </w:rPr>
        <w:t>1</w:t>
      </w:r>
    </w:p>
    <w:p w:rsidR="009A4B48" w:rsidRPr="004B328A" w:rsidRDefault="009A4B48" w:rsidP="009A4B48">
      <w:pPr>
        <w:tabs>
          <w:tab w:val="left" w:pos="1080"/>
        </w:tabs>
        <w:jc w:val="both"/>
        <w:rPr>
          <w:sz w:val="22"/>
          <w:szCs w:val="22"/>
        </w:rPr>
      </w:pPr>
      <w:r w:rsidRPr="004B328A">
        <w:rPr>
          <w:b/>
          <w:sz w:val="22"/>
          <w:szCs w:val="22"/>
        </w:rPr>
        <w:t xml:space="preserve">Трудоемкость: </w:t>
      </w:r>
      <w:r w:rsidRPr="004B328A">
        <w:rPr>
          <w:sz w:val="22"/>
          <w:szCs w:val="22"/>
        </w:rPr>
        <w:t>6</w:t>
      </w:r>
      <w:r w:rsidR="005B027A" w:rsidRPr="004B328A">
        <w:rPr>
          <w:sz w:val="22"/>
          <w:szCs w:val="22"/>
        </w:rPr>
        <w:t>6</w:t>
      </w:r>
      <w:r w:rsidRPr="004B328A">
        <w:rPr>
          <w:sz w:val="22"/>
          <w:szCs w:val="22"/>
        </w:rPr>
        <w:t xml:space="preserve"> зачетны</w:t>
      </w:r>
      <w:r w:rsidR="005B027A" w:rsidRPr="004B328A">
        <w:rPr>
          <w:sz w:val="22"/>
          <w:szCs w:val="22"/>
        </w:rPr>
        <w:t>х</w:t>
      </w:r>
      <w:r w:rsidRPr="004B328A">
        <w:rPr>
          <w:sz w:val="22"/>
          <w:szCs w:val="22"/>
        </w:rPr>
        <w:t xml:space="preserve"> единиц</w:t>
      </w:r>
      <w:r w:rsidR="005B027A" w:rsidRPr="004B328A">
        <w:rPr>
          <w:sz w:val="22"/>
          <w:szCs w:val="22"/>
        </w:rPr>
        <w:t>, 2376 академических часа</w:t>
      </w:r>
      <w:r w:rsidRPr="004B328A">
        <w:rPr>
          <w:sz w:val="22"/>
          <w:szCs w:val="22"/>
        </w:rPr>
        <w:t>.</w:t>
      </w:r>
    </w:p>
    <w:p w:rsidR="005B027A" w:rsidRDefault="005B027A" w:rsidP="009A4B48">
      <w:pPr>
        <w:tabs>
          <w:tab w:val="left" w:pos="1080"/>
        </w:tabs>
        <w:jc w:val="both"/>
      </w:pP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3260"/>
        <w:gridCol w:w="2552"/>
        <w:gridCol w:w="1134"/>
        <w:gridCol w:w="1667"/>
      </w:tblGrid>
      <w:tr w:rsidR="00131AB8" w:rsidRPr="003E5A41" w:rsidTr="00131AB8">
        <w:trPr>
          <w:trHeight w:val="1476"/>
        </w:trPr>
        <w:tc>
          <w:tcPr>
            <w:tcW w:w="957" w:type="dxa"/>
            <w:vAlign w:val="center"/>
          </w:tcPr>
          <w:p w:rsidR="00E25492" w:rsidRPr="003E5A41" w:rsidRDefault="00E25492" w:rsidP="00E2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0" w:type="dxa"/>
            <w:vAlign w:val="center"/>
          </w:tcPr>
          <w:p w:rsidR="00E25492" w:rsidRPr="003E5A41" w:rsidRDefault="00E25492" w:rsidP="003E5A41">
            <w:pPr>
              <w:jc w:val="center"/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Тема рабочей программы учебной дисциплины (модуля).</w:t>
            </w:r>
          </w:p>
          <w:p w:rsidR="00E25492" w:rsidRPr="003E5A41" w:rsidRDefault="00E25492" w:rsidP="003E5A41">
            <w:pPr>
              <w:jc w:val="center"/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E25492" w:rsidRPr="003E5A41" w:rsidRDefault="00E25492" w:rsidP="00E2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Место прохождения</w:t>
            </w:r>
          </w:p>
          <w:p w:rsidR="00E25492" w:rsidRPr="003E5A41" w:rsidRDefault="00E25492" w:rsidP="00E2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textDirection w:val="btLr"/>
            <w:vAlign w:val="center"/>
          </w:tcPr>
          <w:p w:rsidR="00E25492" w:rsidRPr="003E5A41" w:rsidRDefault="00E25492" w:rsidP="00407C1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E5A41">
              <w:rPr>
                <w:b/>
                <w:bCs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3E5A41">
              <w:rPr>
                <w:b/>
                <w:bCs/>
                <w:sz w:val="20"/>
                <w:szCs w:val="20"/>
              </w:rPr>
              <w:t xml:space="preserve"> (ЗЕ/час)</w:t>
            </w:r>
          </w:p>
        </w:tc>
        <w:tc>
          <w:tcPr>
            <w:tcW w:w="1667" w:type="dxa"/>
            <w:textDirection w:val="btLr"/>
            <w:vAlign w:val="center"/>
          </w:tcPr>
          <w:p w:rsidR="00E25492" w:rsidRPr="003E5A41" w:rsidRDefault="00E25492" w:rsidP="00407C1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Индекс компетенции</w:t>
            </w:r>
          </w:p>
        </w:tc>
      </w:tr>
      <w:tr w:rsidR="00E25492" w:rsidRPr="003E5A41" w:rsidTr="003E5A41">
        <w:tc>
          <w:tcPr>
            <w:tcW w:w="9570" w:type="dxa"/>
            <w:gridSpan w:val="5"/>
          </w:tcPr>
          <w:p w:rsidR="00E25492" w:rsidRPr="003E5A41" w:rsidRDefault="00E25492" w:rsidP="00407C12">
            <w:pPr>
              <w:jc w:val="center"/>
              <w:rPr>
                <w:color w:val="000000"/>
                <w:sz w:val="20"/>
                <w:szCs w:val="20"/>
              </w:rPr>
            </w:pPr>
            <w:r w:rsidRPr="003E5A41">
              <w:rPr>
                <w:b/>
                <w:bCs/>
                <w:i/>
                <w:iCs/>
                <w:sz w:val="20"/>
                <w:szCs w:val="20"/>
              </w:rPr>
              <w:t>Первый год обучения</w:t>
            </w:r>
          </w:p>
        </w:tc>
      </w:tr>
      <w:tr w:rsidR="003E5A41" w:rsidRPr="003E5A41" w:rsidTr="00131AB8">
        <w:tc>
          <w:tcPr>
            <w:tcW w:w="957" w:type="dxa"/>
          </w:tcPr>
          <w:p w:rsidR="003E5A41" w:rsidRPr="003E5A41" w:rsidRDefault="003E5A41" w:rsidP="003E5A41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3E5A41">
              <w:rPr>
                <w:b/>
                <w:sz w:val="20"/>
                <w:szCs w:val="20"/>
              </w:rPr>
              <w:t xml:space="preserve">Б.2.1.1 </w:t>
            </w:r>
          </w:p>
        </w:tc>
        <w:tc>
          <w:tcPr>
            <w:tcW w:w="3260" w:type="dxa"/>
          </w:tcPr>
          <w:p w:rsidR="003E5A41" w:rsidRPr="003E5A41" w:rsidRDefault="003E5A41" w:rsidP="00E25492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3E5A41">
              <w:rPr>
                <w:b/>
                <w:sz w:val="20"/>
                <w:szCs w:val="20"/>
              </w:rPr>
              <w:t xml:space="preserve">Обучающий </w:t>
            </w:r>
            <w:proofErr w:type="spellStart"/>
            <w:r w:rsidRPr="003E5A41">
              <w:rPr>
                <w:b/>
                <w:sz w:val="20"/>
                <w:szCs w:val="20"/>
              </w:rPr>
              <w:t>симуляционный</w:t>
            </w:r>
            <w:proofErr w:type="spellEnd"/>
            <w:r w:rsidRPr="003E5A41">
              <w:rPr>
                <w:b/>
                <w:sz w:val="20"/>
                <w:szCs w:val="20"/>
              </w:rPr>
              <w:t xml:space="preserve"> курс. </w:t>
            </w:r>
            <w:proofErr w:type="spellStart"/>
            <w:r w:rsidRPr="003E5A41">
              <w:rPr>
                <w:sz w:val="20"/>
                <w:szCs w:val="20"/>
              </w:rPr>
              <w:t>Общепрофессиональные</w:t>
            </w:r>
            <w:proofErr w:type="spellEnd"/>
            <w:r w:rsidRPr="003E5A41">
              <w:rPr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552" w:type="dxa"/>
          </w:tcPr>
          <w:p w:rsidR="003E5A41" w:rsidRPr="003E5A41" w:rsidRDefault="003E5A41" w:rsidP="00E2549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НГИУВ</w:t>
            </w:r>
          </w:p>
        </w:tc>
        <w:tc>
          <w:tcPr>
            <w:tcW w:w="1134" w:type="dxa"/>
          </w:tcPr>
          <w:p w:rsidR="003E5A41" w:rsidRPr="003E5A41" w:rsidRDefault="003E5A41" w:rsidP="00E25492">
            <w:pPr>
              <w:tabs>
                <w:tab w:val="left" w:pos="1080"/>
              </w:tabs>
              <w:rPr>
                <w:bCs/>
                <w:color w:val="000000"/>
                <w:sz w:val="20"/>
                <w:szCs w:val="20"/>
              </w:rPr>
            </w:pPr>
            <w:r w:rsidRPr="003E5A41">
              <w:rPr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1667" w:type="dxa"/>
          </w:tcPr>
          <w:p w:rsidR="003E5A41" w:rsidRPr="003E5A41" w:rsidRDefault="003E5A41" w:rsidP="00E25492">
            <w:pPr>
              <w:tabs>
                <w:tab w:val="left" w:pos="1080"/>
              </w:tabs>
              <w:rPr>
                <w:bCs/>
                <w:color w:val="000000"/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УК-1; ПК-5; ПК-6; ПК-7</w:t>
            </w:r>
          </w:p>
        </w:tc>
      </w:tr>
      <w:tr w:rsidR="003E5A41" w:rsidRPr="003E5A41" w:rsidTr="00131AB8">
        <w:tc>
          <w:tcPr>
            <w:tcW w:w="957" w:type="dxa"/>
          </w:tcPr>
          <w:p w:rsidR="003E5A41" w:rsidRPr="003E5A41" w:rsidRDefault="003E5A41" w:rsidP="003E5A41">
            <w:pPr>
              <w:rPr>
                <w:b/>
                <w:sz w:val="20"/>
                <w:szCs w:val="20"/>
              </w:rPr>
            </w:pPr>
            <w:proofErr w:type="gramStart"/>
            <w:r w:rsidRPr="003E5A41">
              <w:rPr>
                <w:b/>
                <w:sz w:val="20"/>
                <w:szCs w:val="20"/>
              </w:rPr>
              <w:t>Б</w:t>
            </w:r>
            <w:proofErr w:type="gramEnd"/>
            <w:r w:rsidRPr="003E5A41">
              <w:rPr>
                <w:b/>
                <w:sz w:val="20"/>
                <w:szCs w:val="20"/>
              </w:rPr>
              <w:t xml:space="preserve"> 2.1.2</w:t>
            </w:r>
            <w:r w:rsidRPr="003E5A4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E5A41" w:rsidRPr="003E5A41" w:rsidRDefault="003E5A41" w:rsidP="00E25492">
            <w:pPr>
              <w:rPr>
                <w:b/>
                <w:sz w:val="20"/>
                <w:szCs w:val="20"/>
              </w:rPr>
            </w:pPr>
            <w:r w:rsidRPr="003E5A41">
              <w:rPr>
                <w:b/>
                <w:sz w:val="20"/>
                <w:szCs w:val="20"/>
              </w:rPr>
              <w:t xml:space="preserve">Обучающий </w:t>
            </w:r>
            <w:proofErr w:type="spellStart"/>
            <w:r w:rsidRPr="003E5A41">
              <w:rPr>
                <w:b/>
                <w:sz w:val="20"/>
                <w:szCs w:val="20"/>
              </w:rPr>
              <w:t>симуляционный</w:t>
            </w:r>
            <w:proofErr w:type="spellEnd"/>
            <w:r w:rsidRPr="003E5A41">
              <w:rPr>
                <w:b/>
                <w:sz w:val="20"/>
                <w:szCs w:val="20"/>
              </w:rPr>
              <w:t xml:space="preserve"> курс </w:t>
            </w:r>
            <w:r w:rsidRPr="003E5A41">
              <w:rPr>
                <w:sz w:val="20"/>
                <w:szCs w:val="20"/>
              </w:rPr>
              <w:t>Специальные профессиональные умения и навыки</w:t>
            </w:r>
          </w:p>
        </w:tc>
        <w:tc>
          <w:tcPr>
            <w:tcW w:w="2552" w:type="dxa"/>
          </w:tcPr>
          <w:p w:rsidR="003E5A41" w:rsidRPr="003E5A41" w:rsidRDefault="003E5A41" w:rsidP="00E25492">
            <w:pPr>
              <w:rPr>
                <w:sz w:val="20"/>
                <w:szCs w:val="20"/>
              </w:rPr>
            </w:pPr>
            <w:r w:rsidRPr="003E5A41">
              <w:rPr>
                <w:bCs/>
                <w:color w:val="000000"/>
                <w:sz w:val="20"/>
                <w:szCs w:val="20"/>
              </w:rPr>
              <w:t>ГКУЗ КО НКПТД</w:t>
            </w:r>
          </w:p>
        </w:tc>
        <w:tc>
          <w:tcPr>
            <w:tcW w:w="1134" w:type="dxa"/>
          </w:tcPr>
          <w:p w:rsidR="003E5A41" w:rsidRPr="003E5A41" w:rsidRDefault="003E5A41" w:rsidP="00E25492">
            <w:pPr>
              <w:rPr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1/36</w:t>
            </w:r>
          </w:p>
        </w:tc>
        <w:tc>
          <w:tcPr>
            <w:tcW w:w="1667" w:type="dxa"/>
          </w:tcPr>
          <w:p w:rsidR="003E5A41" w:rsidRPr="003E5A41" w:rsidRDefault="003E5A41" w:rsidP="003E5A41">
            <w:pPr>
              <w:rPr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УК-1; ПК-5; ПК-6</w:t>
            </w:r>
          </w:p>
        </w:tc>
      </w:tr>
      <w:tr w:rsidR="00E25492" w:rsidRPr="003E5A41" w:rsidTr="003E5A41">
        <w:tc>
          <w:tcPr>
            <w:tcW w:w="9570" w:type="dxa"/>
            <w:gridSpan w:val="5"/>
          </w:tcPr>
          <w:p w:rsidR="00E25492" w:rsidRPr="003E5A41" w:rsidRDefault="00E25492" w:rsidP="00407C12">
            <w:pPr>
              <w:jc w:val="center"/>
              <w:rPr>
                <w:spacing w:val="-8"/>
                <w:sz w:val="20"/>
                <w:szCs w:val="20"/>
              </w:rPr>
            </w:pPr>
            <w:r w:rsidRPr="003E5A41">
              <w:rPr>
                <w:b/>
                <w:bCs/>
                <w:color w:val="000000"/>
                <w:sz w:val="20"/>
                <w:szCs w:val="20"/>
              </w:rPr>
              <w:t>Стационар ГКУЗ КО НКПТД</w:t>
            </w:r>
          </w:p>
        </w:tc>
      </w:tr>
      <w:tr w:rsidR="00B378AF" w:rsidRPr="003E5A41" w:rsidTr="00B378AF">
        <w:tc>
          <w:tcPr>
            <w:tcW w:w="957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.1.3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 xml:space="preserve"> Диагностика туберкулеза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rPr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 xml:space="preserve">Лабораторное </w:t>
            </w:r>
          </w:p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отделение, бактериологическая лаборатория, отделение лучевой диагностики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t>5/180</w:t>
            </w:r>
          </w:p>
        </w:tc>
        <w:tc>
          <w:tcPr>
            <w:tcW w:w="1667" w:type="dxa"/>
            <w:vMerge w:val="restart"/>
            <w:vAlign w:val="center"/>
          </w:tcPr>
          <w:p w:rsidR="00B378AF" w:rsidRPr="003E5A41" w:rsidRDefault="00B378AF" w:rsidP="00B378AF">
            <w:pPr>
              <w:jc w:val="center"/>
              <w:rPr>
                <w:color w:val="000000"/>
                <w:sz w:val="20"/>
                <w:szCs w:val="20"/>
              </w:rPr>
            </w:pPr>
            <w:r w:rsidRPr="003E5A41">
              <w:rPr>
                <w:spacing w:val="-8"/>
                <w:sz w:val="20"/>
                <w:szCs w:val="20"/>
              </w:rPr>
              <w:t>УК-1; УК-2; УК-3; ПК-1; ПК-2; ПК-3; ПК-4; ПК-5; ПК-6; ПК-7; ПК-8; ПК-9; ПК-10; ПК-11; ПК-12</w:t>
            </w:r>
          </w:p>
        </w:tc>
      </w:tr>
      <w:tr w:rsidR="00B378AF" w:rsidRPr="003E5A41" w:rsidTr="00131AB8">
        <w:tc>
          <w:tcPr>
            <w:tcW w:w="957" w:type="dxa"/>
          </w:tcPr>
          <w:p w:rsidR="00B378AF" w:rsidRPr="003E5A41" w:rsidRDefault="00B378AF" w:rsidP="00407C12">
            <w:pPr>
              <w:rPr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.1.4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Клиника туберкулеза легких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rPr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 xml:space="preserve">Легочное отделение НКПТД, хирургическое отделение НКПТД, отделение для детей и </w:t>
            </w:r>
            <w:r w:rsidRPr="003E5A41">
              <w:rPr>
                <w:sz w:val="20"/>
                <w:szCs w:val="20"/>
              </w:rPr>
              <w:lastRenderedPageBreak/>
              <w:t>подростков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rPr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lastRenderedPageBreak/>
              <w:t>8/288</w:t>
            </w:r>
          </w:p>
        </w:tc>
        <w:tc>
          <w:tcPr>
            <w:tcW w:w="1667" w:type="dxa"/>
            <w:vMerge/>
          </w:tcPr>
          <w:p w:rsidR="00B378AF" w:rsidRPr="003E5A41" w:rsidRDefault="00B378AF" w:rsidP="00407C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78AF" w:rsidRPr="003E5A41" w:rsidTr="00131AB8">
        <w:tc>
          <w:tcPr>
            <w:tcW w:w="957" w:type="dxa"/>
          </w:tcPr>
          <w:p w:rsidR="00B378AF" w:rsidRPr="003E5A41" w:rsidRDefault="00B378AF" w:rsidP="00407C12">
            <w:pPr>
              <w:rPr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lastRenderedPageBreak/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.1.5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Лечение туберкулеза легких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Легочное отделение НКПТД, хирургическое отделение НКПТД, отделение для детей и подростков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rPr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t>5/180</w:t>
            </w:r>
          </w:p>
        </w:tc>
        <w:tc>
          <w:tcPr>
            <w:tcW w:w="1667" w:type="dxa"/>
            <w:vMerge/>
          </w:tcPr>
          <w:p w:rsidR="00B378AF" w:rsidRPr="003E5A41" w:rsidRDefault="00B378AF" w:rsidP="00407C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492" w:rsidRPr="003E5A41" w:rsidTr="003E5A41">
        <w:tc>
          <w:tcPr>
            <w:tcW w:w="9570" w:type="dxa"/>
            <w:gridSpan w:val="5"/>
          </w:tcPr>
          <w:p w:rsidR="00E25492" w:rsidRPr="003E5A41" w:rsidRDefault="00E25492" w:rsidP="00407C12">
            <w:pPr>
              <w:jc w:val="center"/>
              <w:rPr>
                <w:spacing w:val="-8"/>
                <w:sz w:val="20"/>
                <w:szCs w:val="20"/>
              </w:rPr>
            </w:pPr>
            <w:r w:rsidRPr="003E5A41">
              <w:rPr>
                <w:b/>
                <w:bCs/>
                <w:i/>
                <w:iCs/>
                <w:sz w:val="20"/>
                <w:szCs w:val="20"/>
              </w:rPr>
              <w:t>Второй год обучения</w:t>
            </w:r>
          </w:p>
        </w:tc>
      </w:tr>
      <w:tr w:rsidR="00B378AF" w:rsidRPr="003E5A41" w:rsidTr="00B378AF">
        <w:tc>
          <w:tcPr>
            <w:tcW w:w="957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.1.6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jc w:val="both"/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Туберкулез у детей и подростков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Отделение для детей и подростков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t>5/180</w:t>
            </w:r>
          </w:p>
        </w:tc>
        <w:tc>
          <w:tcPr>
            <w:tcW w:w="1667" w:type="dxa"/>
            <w:vMerge w:val="restart"/>
            <w:vAlign w:val="center"/>
          </w:tcPr>
          <w:p w:rsidR="00B378AF" w:rsidRPr="003E5A41" w:rsidRDefault="00B378AF" w:rsidP="00B378AF">
            <w:pPr>
              <w:jc w:val="center"/>
              <w:rPr>
                <w:color w:val="000000"/>
                <w:sz w:val="20"/>
                <w:szCs w:val="20"/>
              </w:rPr>
            </w:pPr>
            <w:r w:rsidRPr="003E5A41">
              <w:rPr>
                <w:spacing w:val="-8"/>
                <w:sz w:val="20"/>
                <w:szCs w:val="20"/>
              </w:rPr>
              <w:t>УК-1; УК-2; УК-3; ПК-1; ПК-2; ПК-3; ПК-4; ПК-5; ПК-6; ПК-7; ПК-8; ПК-9; ПК-10; ПК-11; ПК-12</w:t>
            </w:r>
          </w:p>
        </w:tc>
      </w:tr>
      <w:tr w:rsidR="00B378AF" w:rsidRPr="003E5A41" w:rsidTr="00131AB8">
        <w:tc>
          <w:tcPr>
            <w:tcW w:w="957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.1.7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Клиника туберкулеза легких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rPr>
                <w:color w:val="000000"/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Взрослое диспансерное отделение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t>12/468</w:t>
            </w:r>
          </w:p>
        </w:tc>
        <w:tc>
          <w:tcPr>
            <w:tcW w:w="1667" w:type="dxa"/>
            <w:vMerge/>
          </w:tcPr>
          <w:p w:rsidR="00B378AF" w:rsidRPr="003E5A41" w:rsidRDefault="00B378AF" w:rsidP="00407C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78AF" w:rsidRPr="003E5A41" w:rsidTr="00131AB8">
        <w:tc>
          <w:tcPr>
            <w:tcW w:w="957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.1.8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Туберкулез, психические заболевания наркомания, токсикомания и ВИЧ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rPr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Легочное отделение НКПТД, хирургическое отделение НКПТД, отделение для детей и подростков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t>5/180</w:t>
            </w:r>
          </w:p>
        </w:tc>
        <w:tc>
          <w:tcPr>
            <w:tcW w:w="1667" w:type="dxa"/>
            <w:vMerge/>
          </w:tcPr>
          <w:p w:rsidR="00B378AF" w:rsidRPr="003E5A41" w:rsidRDefault="00B378AF" w:rsidP="00407C12">
            <w:pPr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B378AF" w:rsidRPr="003E5A41" w:rsidTr="00131AB8">
        <w:tc>
          <w:tcPr>
            <w:tcW w:w="957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.1.9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Лечение туберкулеза легких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>Легочное отделение НКПТД, хирургическое отделение НКПТД, отделение для детей и подростков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t>16/576</w:t>
            </w:r>
          </w:p>
        </w:tc>
        <w:tc>
          <w:tcPr>
            <w:tcW w:w="1667" w:type="dxa"/>
            <w:vMerge/>
          </w:tcPr>
          <w:p w:rsidR="00B378AF" w:rsidRPr="003E5A41" w:rsidRDefault="00B378AF" w:rsidP="00407C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78AF" w:rsidRPr="003E5A41" w:rsidTr="00131AB8">
        <w:tc>
          <w:tcPr>
            <w:tcW w:w="957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r w:rsidRPr="003E5A41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3E5A41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E5A41">
              <w:rPr>
                <w:b/>
                <w:bCs/>
                <w:sz w:val="20"/>
                <w:szCs w:val="20"/>
              </w:rPr>
              <w:t>.1.10</w:t>
            </w:r>
          </w:p>
        </w:tc>
        <w:tc>
          <w:tcPr>
            <w:tcW w:w="3260" w:type="dxa"/>
          </w:tcPr>
          <w:p w:rsidR="00B378AF" w:rsidRPr="003E5A41" w:rsidRDefault="00B378AF" w:rsidP="00407C1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E5A41">
              <w:rPr>
                <w:b/>
                <w:bCs/>
                <w:sz w:val="20"/>
                <w:szCs w:val="20"/>
              </w:rPr>
              <w:t>Внелегочный</w:t>
            </w:r>
            <w:proofErr w:type="spellEnd"/>
            <w:r w:rsidRPr="003E5A41">
              <w:rPr>
                <w:b/>
                <w:bCs/>
                <w:sz w:val="20"/>
                <w:szCs w:val="20"/>
              </w:rPr>
              <w:t xml:space="preserve"> туберкулез</w:t>
            </w:r>
          </w:p>
        </w:tc>
        <w:tc>
          <w:tcPr>
            <w:tcW w:w="2552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sz w:val="20"/>
                <w:szCs w:val="20"/>
              </w:rPr>
              <w:t xml:space="preserve">Отделение </w:t>
            </w:r>
            <w:proofErr w:type="spellStart"/>
            <w:r w:rsidRPr="003E5A41">
              <w:rPr>
                <w:sz w:val="20"/>
                <w:szCs w:val="20"/>
              </w:rPr>
              <w:t>внелегочного</w:t>
            </w:r>
            <w:proofErr w:type="spellEnd"/>
            <w:r w:rsidRPr="003E5A41">
              <w:rPr>
                <w:sz w:val="20"/>
                <w:szCs w:val="20"/>
              </w:rPr>
              <w:t xml:space="preserve"> туберкулеза НКПТД</w:t>
            </w:r>
          </w:p>
        </w:tc>
        <w:tc>
          <w:tcPr>
            <w:tcW w:w="1134" w:type="dxa"/>
          </w:tcPr>
          <w:p w:rsidR="00B378AF" w:rsidRPr="003E5A41" w:rsidRDefault="00B378AF" w:rsidP="00407C12">
            <w:pPr>
              <w:jc w:val="both"/>
              <w:rPr>
                <w:color w:val="000000"/>
                <w:sz w:val="20"/>
                <w:szCs w:val="20"/>
              </w:rPr>
            </w:pPr>
            <w:r w:rsidRPr="003E5A41">
              <w:rPr>
                <w:color w:val="000000"/>
                <w:sz w:val="20"/>
                <w:szCs w:val="20"/>
              </w:rPr>
              <w:t>8/288</w:t>
            </w:r>
          </w:p>
        </w:tc>
        <w:tc>
          <w:tcPr>
            <w:tcW w:w="1667" w:type="dxa"/>
            <w:vMerge/>
          </w:tcPr>
          <w:p w:rsidR="00B378AF" w:rsidRPr="003E5A41" w:rsidRDefault="00B378AF" w:rsidP="00407C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25492" w:rsidRDefault="00E25492" w:rsidP="009A4B48">
      <w:pPr>
        <w:tabs>
          <w:tab w:val="left" w:pos="1080"/>
        </w:tabs>
        <w:jc w:val="both"/>
      </w:pPr>
    </w:p>
    <w:p w:rsidR="009A4B48" w:rsidRPr="00E0064B" w:rsidRDefault="009A4B48" w:rsidP="009A4B48">
      <w:pPr>
        <w:jc w:val="both"/>
        <w:rPr>
          <w:b/>
          <w:bCs/>
          <w:sz w:val="22"/>
          <w:szCs w:val="22"/>
        </w:rPr>
      </w:pPr>
      <w:r w:rsidRPr="00E0064B">
        <w:rPr>
          <w:b/>
          <w:bCs/>
          <w:sz w:val="22"/>
          <w:szCs w:val="22"/>
        </w:rPr>
        <w:t>3.2.Содержание</w:t>
      </w:r>
      <w:r w:rsidR="00D05B37" w:rsidRPr="00E0064B">
        <w:rPr>
          <w:b/>
          <w:bCs/>
          <w:sz w:val="22"/>
          <w:szCs w:val="22"/>
        </w:rPr>
        <w:t xml:space="preserve"> </w:t>
      </w:r>
      <w:r w:rsidR="006839C9" w:rsidRPr="00E0064B">
        <w:rPr>
          <w:b/>
          <w:bCs/>
          <w:sz w:val="22"/>
          <w:szCs w:val="22"/>
        </w:rPr>
        <w:t xml:space="preserve">производственной (клинической) </w:t>
      </w:r>
      <w:r w:rsidRPr="00E0064B">
        <w:rPr>
          <w:b/>
          <w:bCs/>
          <w:sz w:val="22"/>
          <w:szCs w:val="22"/>
        </w:rPr>
        <w:t xml:space="preserve">практики </w:t>
      </w:r>
      <w:r w:rsidRPr="00E0064B">
        <w:rPr>
          <w:b/>
          <w:sz w:val="22"/>
          <w:szCs w:val="22"/>
        </w:rPr>
        <w:t>«</w:t>
      </w:r>
      <w:r w:rsidR="006839C9" w:rsidRPr="00E0064B">
        <w:rPr>
          <w:b/>
          <w:sz w:val="22"/>
          <w:szCs w:val="22"/>
        </w:rPr>
        <w:t>А</w:t>
      </w:r>
      <w:r w:rsidRPr="00E0064B">
        <w:rPr>
          <w:b/>
          <w:sz w:val="22"/>
          <w:szCs w:val="22"/>
        </w:rPr>
        <w:t>мбулаторная фтизиатрия»</w:t>
      </w:r>
      <w:r w:rsidRPr="00E0064B">
        <w:rPr>
          <w:b/>
          <w:bCs/>
          <w:sz w:val="22"/>
          <w:szCs w:val="22"/>
        </w:rPr>
        <w:t xml:space="preserve"> </w:t>
      </w:r>
      <w:r w:rsidR="006839C9" w:rsidRPr="00E0064B">
        <w:rPr>
          <w:b/>
          <w:bCs/>
          <w:sz w:val="22"/>
          <w:szCs w:val="22"/>
        </w:rPr>
        <w:t>Б.2.2</w:t>
      </w:r>
    </w:p>
    <w:p w:rsidR="009A4B48" w:rsidRPr="00E0064B" w:rsidRDefault="009A4B48" w:rsidP="009A4B48">
      <w:pPr>
        <w:jc w:val="both"/>
        <w:rPr>
          <w:sz w:val="22"/>
          <w:szCs w:val="22"/>
        </w:rPr>
      </w:pPr>
      <w:r w:rsidRPr="00E0064B">
        <w:rPr>
          <w:b/>
          <w:bCs/>
          <w:sz w:val="22"/>
          <w:szCs w:val="22"/>
        </w:rPr>
        <w:t xml:space="preserve">Трудоемкость: 8 </w:t>
      </w:r>
      <w:r w:rsidR="0023191F" w:rsidRPr="00E0064B">
        <w:rPr>
          <w:sz w:val="22"/>
          <w:szCs w:val="22"/>
        </w:rPr>
        <w:t>зачетных единиц; 288 академических часов</w:t>
      </w:r>
    </w:p>
    <w:p w:rsidR="004B328A" w:rsidRDefault="004B328A" w:rsidP="009A4B48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2552"/>
        <w:gridCol w:w="1134"/>
        <w:gridCol w:w="1743"/>
      </w:tblGrid>
      <w:tr w:rsidR="006839C9" w:rsidRPr="00E0064B" w:rsidTr="00131AB8">
        <w:trPr>
          <w:cantSplit/>
          <w:trHeight w:val="1552"/>
          <w:tblHeader/>
        </w:trPr>
        <w:tc>
          <w:tcPr>
            <w:tcW w:w="959" w:type="dxa"/>
            <w:vAlign w:val="center"/>
          </w:tcPr>
          <w:p w:rsidR="006839C9" w:rsidRPr="00E0064B" w:rsidRDefault="006839C9" w:rsidP="004B328A">
            <w:pPr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0" w:type="dxa"/>
            <w:vAlign w:val="center"/>
          </w:tcPr>
          <w:p w:rsidR="006839C9" w:rsidRPr="00E0064B" w:rsidRDefault="006839C9" w:rsidP="004B328A">
            <w:pPr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Тема рабочей программы учебной дисциплины (модуля).</w:t>
            </w:r>
          </w:p>
          <w:p w:rsidR="006839C9" w:rsidRPr="00E0064B" w:rsidRDefault="006839C9" w:rsidP="004B328A">
            <w:pPr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6839C9" w:rsidRPr="00E0064B" w:rsidRDefault="006839C9" w:rsidP="004B328A">
            <w:pPr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Место прохождения</w:t>
            </w:r>
          </w:p>
          <w:p w:rsidR="006839C9" w:rsidRPr="00E0064B" w:rsidRDefault="006839C9" w:rsidP="004B328A">
            <w:pPr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textDirection w:val="btLr"/>
            <w:vAlign w:val="center"/>
          </w:tcPr>
          <w:p w:rsidR="006839C9" w:rsidRPr="00E0064B" w:rsidRDefault="006839C9" w:rsidP="004B328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64B">
              <w:rPr>
                <w:b/>
                <w:bCs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0064B">
              <w:rPr>
                <w:b/>
                <w:bCs/>
                <w:sz w:val="20"/>
                <w:szCs w:val="20"/>
              </w:rPr>
              <w:t>, часы</w:t>
            </w:r>
          </w:p>
        </w:tc>
        <w:tc>
          <w:tcPr>
            <w:tcW w:w="1743" w:type="dxa"/>
            <w:textDirection w:val="btLr"/>
            <w:vAlign w:val="center"/>
          </w:tcPr>
          <w:p w:rsidR="006839C9" w:rsidRPr="00E0064B" w:rsidRDefault="006839C9" w:rsidP="004B328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Индекс компетенции</w:t>
            </w:r>
          </w:p>
        </w:tc>
      </w:tr>
      <w:tr w:rsidR="006839C9" w:rsidRPr="00E0064B" w:rsidTr="00EE1A6C">
        <w:tc>
          <w:tcPr>
            <w:tcW w:w="9648" w:type="dxa"/>
            <w:gridSpan w:val="5"/>
          </w:tcPr>
          <w:p w:rsidR="006839C9" w:rsidRPr="00E0064B" w:rsidRDefault="006839C9" w:rsidP="00EE1A6C">
            <w:pPr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i/>
                <w:iCs/>
                <w:sz w:val="20"/>
                <w:szCs w:val="20"/>
              </w:rPr>
              <w:t>Второй год обучения</w:t>
            </w:r>
          </w:p>
        </w:tc>
      </w:tr>
      <w:tr w:rsidR="00B378AF" w:rsidRPr="00E0064B" w:rsidTr="00B378AF">
        <w:tc>
          <w:tcPr>
            <w:tcW w:w="959" w:type="dxa"/>
          </w:tcPr>
          <w:p w:rsidR="00B378AF" w:rsidRPr="00E0064B" w:rsidRDefault="00B378AF" w:rsidP="00EE1A6C">
            <w:pPr>
              <w:jc w:val="both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Б.2.2</w:t>
            </w:r>
          </w:p>
        </w:tc>
        <w:tc>
          <w:tcPr>
            <w:tcW w:w="3260" w:type="dxa"/>
          </w:tcPr>
          <w:p w:rsidR="00B378AF" w:rsidRPr="00E0064B" w:rsidRDefault="00B378AF" w:rsidP="00EE1A6C">
            <w:pPr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Амбулаторная фтизиатрия</w:t>
            </w:r>
          </w:p>
        </w:tc>
        <w:tc>
          <w:tcPr>
            <w:tcW w:w="2552" w:type="dxa"/>
          </w:tcPr>
          <w:p w:rsidR="00B378AF" w:rsidRPr="00E0064B" w:rsidRDefault="00B378AF" w:rsidP="00EE1A6C">
            <w:pPr>
              <w:jc w:val="center"/>
              <w:rPr>
                <w:b/>
                <w:bCs/>
                <w:sz w:val="20"/>
                <w:szCs w:val="20"/>
              </w:rPr>
            </w:pPr>
            <w:r w:rsidRPr="00E0064B">
              <w:rPr>
                <w:b/>
                <w:bCs/>
                <w:sz w:val="20"/>
                <w:szCs w:val="20"/>
              </w:rPr>
              <w:t>Диспансерное отделение ГКУЗ КО НКПТД</w:t>
            </w:r>
          </w:p>
        </w:tc>
        <w:tc>
          <w:tcPr>
            <w:tcW w:w="1134" w:type="dxa"/>
          </w:tcPr>
          <w:p w:rsidR="00B378AF" w:rsidRPr="00E0064B" w:rsidRDefault="00B378AF" w:rsidP="00EE1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64B">
              <w:rPr>
                <w:b/>
                <w:bCs/>
                <w:color w:val="000000"/>
                <w:sz w:val="20"/>
                <w:szCs w:val="20"/>
              </w:rPr>
              <w:t>8/288</w:t>
            </w:r>
          </w:p>
        </w:tc>
        <w:tc>
          <w:tcPr>
            <w:tcW w:w="1743" w:type="dxa"/>
            <w:vMerge w:val="restart"/>
            <w:vAlign w:val="center"/>
          </w:tcPr>
          <w:p w:rsidR="00B378AF" w:rsidRPr="00E0064B" w:rsidRDefault="00B378AF" w:rsidP="00B378AF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E0064B">
              <w:rPr>
                <w:b/>
                <w:sz w:val="20"/>
                <w:szCs w:val="20"/>
              </w:rPr>
              <w:t xml:space="preserve">УК-1,2,3; </w:t>
            </w:r>
            <w:r w:rsidRPr="00E0064B">
              <w:rPr>
                <w:b/>
                <w:color w:val="000000"/>
                <w:sz w:val="20"/>
                <w:szCs w:val="20"/>
              </w:rPr>
              <w:t>ПК-1, 2, 3, 4, 5, 6, 7, 8, 9, 10, 11, 12</w:t>
            </w:r>
          </w:p>
        </w:tc>
      </w:tr>
      <w:tr w:rsidR="00B378AF" w:rsidRPr="00E0064B" w:rsidTr="00131AB8">
        <w:tc>
          <w:tcPr>
            <w:tcW w:w="959" w:type="dxa"/>
          </w:tcPr>
          <w:p w:rsidR="00B378AF" w:rsidRPr="00E0064B" w:rsidRDefault="00B378AF" w:rsidP="00EE1A6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0064B">
              <w:rPr>
                <w:sz w:val="20"/>
                <w:szCs w:val="20"/>
              </w:rPr>
              <w:t>Б</w:t>
            </w:r>
            <w:proofErr w:type="gramEnd"/>
            <w:r w:rsidRPr="00E0064B">
              <w:rPr>
                <w:sz w:val="20"/>
                <w:szCs w:val="20"/>
              </w:rPr>
              <w:t xml:space="preserve"> 2.2.1                                      </w:t>
            </w:r>
          </w:p>
        </w:tc>
        <w:tc>
          <w:tcPr>
            <w:tcW w:w="3260" w:type="dxa"/>
          </w:tcPr>
          <w:p w:rsidR="00B378AF" w:rsidRPr="00E0064B" w:rsidRDefault="00B378AF" w:rsidP="00EE1A6C">
            <w:pPr>
              <w:rPr>
                <w:sz w:val="20"/>
                <w:szCs w:val="20"/>
              </w:rPr>
            </w:pPr>
            <w:r w:rsidRPr="00E0064B">
              <w:rPr>
                <w:sz w:val="20"/>
                <w:szCs w:val="20"/>
              </w:rPr>
              <w:t>Выявление и диагностика туберкулеза</w:t>
            </w:r>
          </w:p>
          <w:p w:rsidR="00B378AF" w:rsidRPr="00E0064B" w:rsidRDefault="00B378AF" w:rsidP="00EE1A6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78AF" w:rsidRPr="00E0064B" w:rsidRDefault="00B378AF" w:rsidP="00EE1A6C">
            <w:pPr>
              <w:jc w:val="center"/>
              <w:rPr>
                <w:sz w:val="20"/>
                <w:szCs w:val="20"/>
              </w:rPr>
            </w:pPr>
            <w:r w:rsidRPr="00E0064B">
              <w:rPr>
                <w:sz w:val="20"/>
                <w:szCs w:val="20"/>
              </w:rPr>
              <w:t>Диспансерное отделение НКПТД</w:t>
            </w:r>
          </w:p>
        </w:tc>
        <w:tc>
          <w:tcPr>
            <w:tcW w:w="1134" w:type="dxa"/>
          </w:tcPr>
          <w:p w:rsidR="00B378AF" w:rsidRPr="00E0064B" w:rsidRDefault="00B378AF" w:rsidP="00EE1A6C">
            <w:pPr>
              <w:jc w:val="center"/>
              <w:rPr>
                <w:color w:val="000000"/>
                <w:sz w:val="20"/>
                <w:szCs w:val="20"/>
              </w:rPr>
            </w:pPr>
            <w:r w:rsidRPr="00E0064B">
              <w:rPr>
                <w:color w:val="000000"/>
                <w:sz w:val="20"/>
                <w:szCs w:val="20"/>
              </w:rPr>
              <w:t>2/72</w:t>
            </w:r>
          </w:p>
        </w:tc>
        <w:tc>
          <w:tcPr>
            <w:tcW w:w="1743" w:type="dxa"/>
            <w:vMerge/>
          </w:tcPr>
          <w:p w:rsidR="00B378AF" w:rsidRPr="00E0064B" w:rsidRDefault="00B378AF" w:rsidP="001D103C">
            <w:pPr>
              <w:rPr>
                <w:color w:val="000000"/>
                <w:sz w:val="20"/>
                <w:szCs w:val="20"/>
              </w:rPr>
            </w:pPr>
          </w:p>
        </w:tc>
      </w:tr>
      <w:tr w:rsidR="00B378AF" w:rsidRPr="00E0064B" w:rsidTr="00131AB8">
        <w:tc>
          <w:tcPr>
            <w:tcW w:w="959" w:type="dxa"/>
          </w:tcPr>
          <w:p w:rsidR="00B378AF" w:rsidRPr="00E0064B" w:rsidRDefault="00B378AF" w:rsidP="00EE1A6C">
            <w:pPr>
              <w:jc w:val="both"/>
              <w:rPr>
                <w:sz w:val="20"/>
                <w:szCs w:val="20"/>
              </w:rPr>
            </w:pPr>
            <w:proofErr w:type="gramStart"/>
            <w:r w:rsidRPr="00E0064B">
              <w:rPr>
                <w:sz w:val="20"/>
                <w:szCs w:val="20"/>
              </w:rPr>
              <w:t>Б</w:t>
            </w:r>
            <w:proofErr w:type="gramEnd"/>
            <w:r w:rsidRPr="00E0064B">
              <w:rPr>
                <w:sz w:val="20"/>
                <w:szCs w:val="20"/>
              </w:rPr>
              <w:t xml:space="preserve"> 2.2.2                                       </w:t>
            </w:r>
          </w:p>
        </w:tc>
        <w:tc>
          <w:tcPr>
            <w:tcW w:w="3260" w:type="dxa"/>
          </w:tcPr>
          <w:p w:rsidR="00B378AF" w:rsidRPr="00E0064B" w:rsidRDefault="00B378AF" w:rsidP="00EE1A6C">
            <w:pPr>
              <w:rPr>
                <w:sz w:val="20"/>
                <w:szCs w:val="20"/>
              </w:rPr>
            </w:pPr>
            <w:r w:rsidRPr="00E0064B">
              <w:rPr>
                <w:sz w:val="20"/>
                <w:szCs w:val="20"/>
              </w:rPr>
              <w:t>Порядок диспансерного наблюдения больных туберкулезом</w:t>
            </w:r>
          </w:p>
          <w:p w:rsidR="00B378AF" w:rsidRPr="00E0064B" w:rsidRDefault="00B378AF" w:rsidP="00EE1A6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378AF" w:rsidRPr="00E0064B" w:rsidRDefault="00B378AF" w:rsidP="00EE1A6C">
            <w:pPr>
              <w:jc w:val="center"/>
              <w:rPr>
                <w:sz w:val="20"/>
                <w:szCs w:val="20"/>
              </w:rPr>
            </w:pPr>
            <w:r w:rsidRPr="00E0064B">
              <w:rPr>
                <w:sz w:val="20"/>
                <w:szCs w:val="20"/>
              </w:rPr>
              <w:t>Диспансерное отделение НКПТД</w:t>
            </w:r>
          </w:p>
        </w:tc>
        <w:tc>
          <w:tcPr>
            <w:tcW w:w="1134" w:type="dxa"/>
          </w:tcPr>
          <w:p w:rsidR="00B378AF" w:rsidRPr="00E0064B" w:rsidRDefault="00B378AF" w:rsidP="00EE1A6C">
            <w:pPr>
              <w:jc w:val="center"/>
              <w:rPr>
                <w:color w:val="000000"/>
                <w:sz w:val="20"/>
                <w:szCs w:val="20"/>
              </w:rPr>
            </w:pPr>
            <w:r w:rsidRPr="00E0064B">
              <w:rPr>
                <w:color w:val="000000"/>
                <w:sz w:val="20"/>
                <w:szCs w:val="20"/>
              </w:rPr>
              <w:t>2/72</w:t>
            </w:r>
          </w:p>
        </w:tc>
        <w:tc>
          <w:tcPr>
            <w:tcW w:w="1743" w:type="dxa"/>
            <w:vMerge/>
          </w:tcPr>
          <w:p w:rsidR="00B378AF" w:rsidRPr="00E0064B" w:rsidRDefault="00B378AF" w:rsidP="001D103C">
            <w:pPr>
              <w:rPr>
                <w:color w:val="000000"/>
                <w:sz w:val="20"/>
                <w:szCs w:val="20"/>
              </w:rPr>
            </w:pPr>
          </w:p>
        </w:tc>
      </w:tr>
      <w:tr w:rsidR="00B378AF" w:rsidRPr="00E0064B" w:rsidTr="00131AB8">
        <w:tc>
          <w:tcPr>
            <w:tcW w:w="959" w:type="dxa"/>
          </w:tcPr>
          <w:p w:rsidR="00B378AF" w:rsidRPr="00E0064B" w:rsidRDefault="00B378AF" w:rsidP="00EE1A6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0064B">
              <w:rPr>
                <w:sz w:val="20"/>
                <w:szCs w:val="20"/>
              </w:rPr>
              <w:t>Б</w:t>
            </w:r>
            <w:proofErr w:type="gramEnd"/>
            <w:r w:rsidRPr="00E0064B">
              <w:rPr>
                <w:sz w:val="20"/>
                <w:szCs w:val="20"/>
              </w:rPr>
              <w:t xml:space="preserve"> 2.2.3                                               </w:t>
            </w:r>
          </w:p>
        </w:tc>
        <w:tc>
          <w:tcPr>
            <w:tcW w:w="3260" w:type="dxa"/>
          </w:tcPr>
          <w:p w:rsidR="00B378AF" w:rsidRPr="00E0064B" w:rsidRDefault="00B378AF" w:rsidP="00EE1A6C">
            <w:pPr>
              <w:rPr>
                <w:sz w:val="20"/>
                <w:szCs w:val="20"/>
              </w:rPr>
            </w:pPr>
            <w:r w:rsidRPr="00E0064B">
              <w:rPr>
                <w:sz w:val="20"/>
                <w:szCs w:val="20"/>
              </w:rPr>
              <w:t>Лечение туберкулеза</w:t>
            </w:r>
          </w:p>
          <w:p w:rsidR="00B378AF" w:rsidRPr="00E0064B" w:rsidRDefault="00B378AF" w:rsidP="00EE1A6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78AF" w:rsidRPr="00E0064B" w:rsidRDefault="00B378AF" w:rsidP="00EE1A6C">
            <w:pPr>
              <w:jc w:val="center"/>
              <w:rPr>
                <w:sz w:val="20"/>
                <w:szCs w:val="20"/>
              </w:rPr>
            </w:pPr>
            <w:r w:rsidRPr="00E0064B">
              <w:rPr>
                <w:sz w:val="20"/>
                <w:szCs w:val="20"/>
              </w:rPr>
              <w:t>Диспансерное отделение НКПТД</w:t>
            </w:r>
          </w:p>
        </w:tc>
        <w:tc>
          <w:tcPr>
            <w:tcW w:w="1134" w:type="dxa"/>
          </w:tcPr>
          <w:p w:rsidR="00B378AF" w:rsidRPr="00E0064B" w:rsidRDefault="00B378AF" w:rsidP="00EE1A6C">
            <w:pPr>
              <w:jc w:val="center"/>
              <w:rPr>
                <w:color w:val="000000"/>
                <w:sz w:val="20"/>
                <w:szCs w:val="20"/>
              </w:rPr>
            </w:pPr>
            <w:r w:rsidRPr="00E0064B">
              <w:rPr>
                <w:color w:val="000000"/>
                <w:sz w:val="20"/>
                <w:szCs w:val="20"/>
              </w:rPr>
              <w:t>4/144</w:t>
            </w:r>
          </w:p>
        </w:tc>
        <w:tc>
          <w:tcPr>
            <w:tcW w:w="1743" w:type="dxa"/>
            <w:vMerge/>
          </w:tcPr>
          <w:p w:rsidR="00B378AF" w:rsidRPr="00E0064B" w:rsidRDefault="00B378AF" w:rsidP="001D103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839C9" w:rsidRDefault="006839C9" w:rsidP="009A4B48">
      <w:pPr>
        <w:jc w:val="both"/>
      </w:pPr>
    </w:p>
    <w:p w:rsidR="005441DB" w:rsidRPr="00E0064B" w:rsidRDefault="005441DB" w:rsidP="003E2669">
      <w:pPr>
        <w:numPr>
          <w:ilvl w:val="0"/>
          <w:numId w:val="1"/>
        </w:numPr>
        <w:tabs>
          <w:tab w:val="left" w:pos="709"/>
        </w:tabs>
        <w:outlineLvl w:val="2"/>
        <w:rPr>
          <w:b/>
          <w:sz w:val="22"/>
          <w:szCs w:val="22"/>
        </w:rPr>
      </w:pPr>
      <w:r w:rsidRPr="00E0064B">
        <w:rPr>
          <w:b/>
          <w:sz w:val="22"/>
          <w:szCs w:val="22"/>
        </w:rPr>
        <w:t>УЧЕБНО-МЕТОДИЧЕСКОЕ ОБЕСПЕЧЕНИЕ УЧЕБНОГО ПРОЦЕССА ПО РАБОЧЕЙ ПРОГРАММЕ</w:t>
      </w:r>
    </w:p>
    <w:p w:rsidR="005441DB" w:rsidRPr="00E0064B" w:rsidRDefault="005441DB" w:rsidP="003E266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0064B">
        <w:rPr>
          <w:color w:val="000000"/>
          <w:sz w:val="22"/>
          <w:szCs w:val="22"/>
        </w:rPr>
        <w:t>учебные пособия по разделам программы</w:t>
      </w:r>
    </w:p>
    <w:p w:rsidR="005441DB" w:rsidRPr="00E0064B" w:rsidRDefault="005441DB" w:rsidP="003E266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E0064B">
        <w:rPr>
          <w:sz w:val="22"/>
          <w:szCs w:val="22"/>
        </w:rPr>
        <w:t xml:space="preserve">тематики самостоятельной работы </w:t>
      </w:r>
      <w:proofErr w:type="gramStart"/>
      <w:r w:rsidRPr="00E0064B">
        <w:rPr>
          <w:sz w:val="22"/>
          <w:szCs w:val="22"/>
        </w:rPr>
        <w:t>обучающихся</w:t>
      </w:r>
      <w:proofErr w:type="gramEnd"/>
      <w:r w:rsidRPr="00E0064B">
        <w:rPr>
          <w:sz w:val="22"/>
          <w:szCs w:val="22"/>
        </w:rPr>
        <w:t>,</w:t>
      </w:r>
    </w:p>
    <w:p w:rsidR="005441DB" w:rsidRPr="00E0064B" w:rsidRDefault="005441DB" w:rsidP="003E266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E0064B">
        <w:rPr>
          <w:sz w:val="22"/>
          <w:szCs w:val="22"/>
        </w:rPr>
        <w:t>форм и видов промежуточной аттестации обучающихся;</w:t>
      </w:r>
    </w:p>
    <w:p w:rsidR="005441DB" w:rsidRPr="00E0064B" w:rsidRDefault="005441DB" w:rsidP="003E266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E0064B">
        <w:rPr>
          <w:sz w:val="22"/>
          <w:szCs w:val="22"/>
        </w:rPr>
        <w:t>примеров оценочных материалов по результатам освоения рабочей программы</w:t>
      </w:r>
    </w:p>
    <w:p w:rsidR="005441DB" w:rsidRPr="00E0064B" w:rsidRDefault="005441DB" w:rsidP="003E266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0064B">
        <w:rPr>
          <w:sz w:val="22"/>
          <w:szCs w:val="22"/>
        </w:rPr>
        <w:t>литературы (основной и дополнительной) к рабочей программе.</w:t>
      </w:r>
    </w:p>
    <w:p w:rsidR="0065044B" w:rsidRPr="00E0064B" w:rsidRDefault="0065044B" w:rsidP="001F3E13">
      <w:pPr>
        <w:jc w:val="both"/>
        <w:rPr>
          <w:sz w:val="22"/>
          <w:szCs w:val="22"/>
        </w:rPr>
      </w:pPr>
    </w:p>
    <w:sectPr w:rsidR="0065044B" w:rsidRPr="00E0064B" w:rsidSect="00A427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B8" w:rsidRDefault="005622B8" w:rsidP="001F3E13">
      <w:r>
        <w:separator/>
      </w:r>
    </w:p>
  </w:endnote>
  <w:endnote w:type="continuationSeparator" w:id="0">
    <w:p w:rsidR="005622B8" w:rsidRDefault="005622B8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B8" w:rsidRDefault="005622B8" w:rsidP="001F3E13">
      <w:r>
        <w:separator/>
      </w:r>
    </w:p>
  </w:footnote>
  <w:footnote w:type="continuationSeparator" w:id="0">
    <w:p w:rsidR="005622B8" w:rsidRDefault="005622B8" w:rsidP="001F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61A7"/>
    <w:multiLevelType w:val="multilevel"/>
    <w:tmpl w:val="27DEB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8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D1F7D"/>
    <w:multiLevelType w:val="hybridMultilevel"/>
    <w:tmpl w:val="1F1E1A40"/>
    <w:lvl w:ilvl="0" w:tplc="B92C5A5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B65AF"/>
    <w:multiLevelType w:val="hybridMultilevel"/>
    <w:tmpl w:val="77127238"/>
    <w:lvl w:ilvl="0" w:tplc="401268BE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2914A6"/>
    <w:multiLevelType w:val="multilevel"/>
    <w:tmpl w:val="4A088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13"/>
    <w:rsid w:val="000102F1"/>
    <w:rsid w:val="00011F13"/>
    <w:rsid w:val="0002020B"/>
    <w:rsid w:val="000274FE"/>
    <w:rsid w:val="00035DC2"/>
    <w:rsid w:val="00042D3F"/>
    <w:rsid w:val="00043EEC"/>
    <w:rsid w:val="00054BDC"/>
    <w:rsid w:val="00055378"/>
    <w:rsid w:val="00057C10"/>
    <w:rsid w:val="000604F1"/>
    <w:rsid w:val="00062F1D"/>
    <w:rsid w:val="00062F56"/>
    <w:rsid w:val="000710B0"/>
    <w:rsid w:val="0008595B"/>
    <w:rsid w:val="00093FD5"/>
    <w:rsid w:val="00094259"/>
    <w:rsid w:val="000A0A33"/>
    <w:rsid w:val="000A1ACD"/>
    <w:rsid w:val="000A35E5"/>
    <w:rsid w:val="000A38AC"/>
    <w:rsid w:val="000A58CD"/>
    <w:rsid w:val="000B04B3"/>
    <w:rsid w:val="000B4AFE"/>
    <w:rsid w:val="000B53F9"/>
    <w:rsid w:val="000C40C5"/>
    <w:rsid w:val="000C47ED"/>
    <w:rsid w:val="000D01A1"/>
    <w:rsid w:val="000D66A1"/>
    <w:rsid w:val="000E5E37"/>
    <w:rsid w:val="000F2E70"/>
    <w:rsid w:val="000F63A4"/>
    <w:rsid w:val="000F7804"/>
    <w:rsid w:val="001010CF"/>
    <w:rsid w:val="0010203C"/>
    <w:rsid w:val="001027FC"/>
    <w:rsid w:val="0010691F"/>
    <w:rsid w:val="00116CF8"/>
    <w:rsid w:val="001179BF"/>
    <w:rsid w:val="00125FEC"/>
    <w:rsid w:val="00126F98"/>
    <w:rsid w:val="00131AB8"/>
    <w:rsid w:val="00136C51"/>
    <w:rsid w:val="00157219"/>
    <w:rsid w:val="001913D6"/>
    <w:rsid w:val="00192895"/>
    <w:rsid w:val="001A04B8"/>
    <w:rsid w:val="001A6F36"/>
    <w:rsid w:val="001C4811"/>
    <w:rsid w:val="001D103C"/>
    <w:rsid w:val="001D58B8"/>
    <w:rsid w:val="001F0933"/>
    <w:rsid w:val="001F1423"/>
    <w:rsid w:val="001F3E13"/>
    <w:rsid w:val="001F3FA1"/>
    <w:rsid w:val="001F4355"/>
    <w:rsid w:val="0020198C"/>
    <w:rsid w:val="0021429E"/>
    <w:rsid w:val="00221B91"/>
    <w:rsid w:val="00221FCA"/>
    <w:rsid w:val="00227151"/>
    <w:rsid w:val="0023191F"/>
    <w:rsid w:val="00244D34"/>
    <w:rsid w:val="00244E32"/>
    <w:rsid w:val="0025754E"/>
    <w:rsid w:val="00260A35"/>
    <w:rsid w:val="00276822"/>
    <w:rsid w:val="00280354"/>
    <w:rsid w:val="002B7D8C"/>
    <w:rsid w:val="002D6547"/>
    <w:rsid w:val="002E3EFA"/>
    <w:rsid w:val="002E7B48"/>
    <w:rsid w:val="002F1463"/>
    <w:rsid w:val="00301F3C"/>
    <w:rsid w:val="0030383D"/>
    <w:rsid w:val="003077D8"/>
    <w:rsid w:val="00311C78"/>
    <w:rsid w:val="003130DD"/>
    <w:rsid w:val="0031482E"/>
    <w:rsid w:val="00337BDF"/>
    <w:rsid w:val="0035132B"/>
    <w:rsid w:val="003520D6"/>
    <w:rsid w:val="003541CC"/>
    <w:rsid w:val="00357368"/>
    <w:rsid w:val="00372637"/>
    <w:rsid w:val="00391F48"/>
    <w:rsid w:val="003A70B7"/>
    <w:rsid w:val="003B1FEF"/>
    <w:rsid w:val="003B2D89"/>
    <w:rsid w:val="003B49F5"/>
    <w:rsid w:val="003E2669"/>
    <w:rsid w:val="003E5A41"/>
    <w:rsid w:val="003E79AE"/>
    <w:rsid w:val="003F4020"/>
    <w:rsid w:val="0040068C"/>
    <w:rsid w:val="00403904"/>
    <w:rsid w:val="00404425"/>
    <w:rsid w:val="00415D37"/>
    <w:rsid w:val="00444E8D"/>
    <w:rsid w:val="004466D9"/>
    <w:rsid w:val="00456F32"/>
    <w:rsid w:val="00464C9E"/>
    <w:rsid w:val="00471EE4"/>
    <w:rsid w:val="004A4FD3"/>
    <w:rsid w:val="004A74F1"/>
    <w:rsid w:val="004B133E"/>
    <w:rsid w:val="004B328A"/>
    <w:rsid w:val="004B37D6"/>
    <w:rsid w:val="004B662E"/>
    <w:rsid w:val="004E5E7B"/>
    <w:rsid w:val="004F0246"/>
    <w:rsid w:val="00501868"/>
    <w:rsid w:val="00503BE6"/>
    <w:rsid w:val="00510AA0"/>
    <w:rsid w:val="00520CC8"/>
    <w:rsid w:val="00523228"/>
    <w:rsid w:val="00536753"/>
    <w:rsid w:val="00542E44"/>
    <w:rsid w:val="005441DB"/>
    <w:rsid w:val="0054704C"/>
    <w:rsid w:val="005622B8"/>
    <w:rsid w:val="0057736A"/>
    <w:rsid w:val="00582399"/>
    <w:rsid w:val="00585457"/>
    <w:rsid w:val="00591EA1"/>
    <w:rsid w:val="005A73C0"/>
    <w:rsid w:val="005B027A"/>
    <w:rsid w:val="005B6450"/>
    <w:rsid w:val="005B6D45"/>
    <w:rsid w:val="005C087B"/>
    <w:rsid w:val="005C3081"/>
    <w:rsid w:val="005C41C8"/>
    <w:rsid w:val="006000BF"/>
    <w:rsid w:val="00616CC4"/>
    <w:rsid w:val="00617428"/>
    <w:rsid w:val="00641094"/>
    <w:rsid w:val="0064645C"/>
    <w:rsid w:val="0065044B"/>
    <w:rsid w:val="00661168"/>
    <w:rsid w:val="00665F79"/>
    <w:rsid w:val="00671069"/>
    <w:rsid w:val="006779C6"/>
    <w:rsid w:val="0068069D"/>
    <w:rsid w:val="00680E19"/>
    <w:rsid w:val="006839C9"/>
    <w:rsid w:val="00687C84"/>
    <w:rsid w:val="00691158"/>
    <w:rsid w:val="00694DA8"/>
    <w:rsid w:val="006A3A2F"/>
    <w:rsid w:val="006A3B32"/>
    <w:rsid w:val="006A728A"/>
    <w:rsid w:val="006A7F7E"/>
    <w:rsid w:val="006B22DD"/>
    <w:rsid w:val="006C32B9"/>
    <w:rsid w:val="006C57CF"/>
    <w:rsid w:val="006D458B"/>
    <w:rsid w:val="006E1E6C"/>
    <w:rsid w:val="006F23FE"/>
    <w:rsid w:val="00702A24"/>
    <w:rsid w:val="00757225"/>
    <w:rsid w:val="00762741"/>
    <w:rsid w:val="007637D3"/>
    <w:rsid w:val="00775643"/>
    <w:rsid w:val="00777657"/>
    <w:rsid w:val="0078323E"/>
    <w:rsid w:val="007960E2"/>
    <w:rsid w:val="0079737E"/>
    <w:rsid w:val="007A72B0"/>
    <w:rsid w:val="007A7DF6"/>
    <w:rsid w:val="007C2643"/>
    <w:rsid w:val="007D5FCF"/>
    <w:rsid w:val="007F36A5"/>
    <w:rsid w:val="00807F7A"/>
    <w:rsid w:val="008126D4"/>
    <w:rsid w:val="00820E25"/>
    <w:rsid w:val="00825B2C"/>
    <w:rsid w:val="008277B9"/>
    <w:rsid w:val="008431BC"/>
    <w:rsid w:val="00843E27"/>
    <w:rsid w:val="00846909"/>
    <w:rsid w:val="008605CD"/>
    <w:rsid w:val="00870E00"/>
    <w:rsid w:val="0087574B"/>
    <w:rsid w:val="008807F3"/>
    <w:rsid w:val="00894B30"/>
    <w:rsid w:val="008A1D7C"/>
    <w:rsid w:val="008A2482"/>
    <w:rsid w:val="008A6615"/>
    <w:rsid w:val="008B166E"/>
    <w:rsid w:val="008B2D30"/>
    <w:rsid w:val="008C7980"/>
    <w:rsid w:val="008D27F0"/>
    <w:rsid w:val="008D2F1E"/>
    <w:rsid w:val="008D5DA7"/>
    <w:rsid w:val="008F3196"/>
    <w:rsid w:val="00912A6D"/>
    <w:rsid w:val="00915A14"/>
    <w:rsid w:val="00916C40"/>
    <w:rsid w:val="00960A9F"/>
    <w:rsid w:val="00964E72"/>
    <w:rsid w:val="009740CC"/>
    <w:rsid w:val="00974288"/>
    <w:rsid w:val="00990E41"/>
    <w:rsid w:val="009911B7"/>
    <w:rsid w:val="009A1F06"/>
    <w:rsid w:val="009A4369"/>
    <w:rsid w:val="009A4B48"/>
    <w:rsid w:val="009B14B0"/>
    <w:rsid w:val="009B659E"/>
    <w:rsid w:val="009C085D"/>
    <w:rsid w:val="009C2B34"/>
    <w:rsid w:val="009C5855"/>
    <w:rsid w:val="009C70B9"/>
    <w:rsid w:val="009D278D"/>
    <w:rsid w:val="009E2FE0"/>
    <w:rsid w:val="009E50AB"/>
    <w:rsid w:val="00A118FA"/>
    <w:rsid w:val="00A27BFC"/>
    <w:rsid w:val="00A30973"/>
    <w:rsid w:val="00A42711"/>
    <w:rsid w:val="00A4334A"/>
    <w:rsid w:val="00A43DD6"/>
    <w:rsid w:val="00A47830"/>
    <w:rsid w:val="00A523D3"/>
    <w:rsid w:val="00A61F90"/>
    <w:rsid w:val="00A95CCB"/>
    <w:rsid w:val="00AA49E2"/>
    <w:rsid w:val="00AA4A0F"/>
    <w:rsid w:val="00AA6F05"/>
    <w:rsid w:val="00AC37FB"/>
    <w:rsid w:val="00AC51CF"/>
    <w:rsid w:val="00AC5E58"/>
    <w:rsid w:val="00AE07D0"/>
    <w:rsid w:val="00AE49AB"/>
    <w:rsid w:val="00AE6DE2"/>
    <w:rsid w:val="00AE7781"/>
    <w:rsid w:val="00AF1B42"/>
    <w:rsid w:val="00AF4A92"/>
    <w:rsid w:val="00AF4F56"/>
    <w:rsid w:val="00B23999"/>
    <w:rsid w:val="00B24E23"/>
    <w:rsid w:val="00B2789A"/>
    <w:rsid w:val="00B27972"/>
    <w:rsid w:val="00B31672"/>
    <w:rsid w:val="00B37686"/>
    <w:rsid w:val="00B378AF"/>
    <w:rsid w:val="00B379F9"/>
    <w:rsid w:val="00B503AC"/>
    <w:rsid w:val="00B6547C"/>
    <w:rsid w:val="00B72844"/>
    <w:rsid w:val="00B75A9C"/>
    <w:rsid w:val="00B7646A"/>
    <w:rsid w:val="00B77618"/>
    <w:rsid w:val="00B77DB3"/>
    <w:rsid w:val="00BA41A4"/>
    <w:rsid w:val="00BB148D"/>
    <w:rsid w:val="00BC04BC"/>
    <w:rsid w:val="00BC752D"/>
    <w:rsid w:val="00BD11E9"/>
    <w:rsid w:val="00BD54E1"/>
    <w:rsid w:val="00C02ECB"/>
    <w:rsid w:val="00C070CB"/>
    <w:rsid w:val="00C10AF5"/>
    <w:rsid w:val="00C137AF"/>
    <w:rsid w:val="00C21767"/>
    <w:rsid w:val="00C226A4"/>
    <w:rsid w:val="00C2704D"/>
    <w:rsid w:val="00C27C9A"/>
    <w:rsid w:val="00C43978"/>
    <w:rsid w:val="00C44378"/>
    <w:rsid w:val="00C47FA9"/>
    <w:rsid w:val="00C50392"/>
    <w:rsid w:val="00C54B65"/>
    <w:rsid w:val="00C655F9"/>
    <w:rsid w:val="00C87AEA"/>
    <w:rsid w:val="00C90DE3"/>
    <w:rsid w:val="00CB6E9C"/>
    <w:rsid w:val="00CD2175"/>
    <w:rsid w:val="00CD48D5"/>
    <w:rsid w:val="00CD5DBF"/>
    <w:rsid w:val="00CD5F69"/>
    <w:rsid w:val="00CE6C77"/>
    <w:rsid w:val="00CF1FC6"/>
    <w:rsid w:val="00CF67E5"/>
    <w:rsid w:val="00D02430"/>
    <w:rsid w:val="00D04401"/>
    <w:rsid w:val="00D05B37"/>
    <w:rsid w:val="00D22BDE"/>
    <w:rsid w:val="00D27373"/>
    <w:rsid w:val="00D4262C"/>
    <w:rsid w:val="00D51DDA"/>
    <w:rsid w:val="00D54C06"/>
    <w:rsid w:val="00D57263"/>
    <w:rsid w:val="00D62998"/>
    <w:rsid w:val="00D67B56"/>
    <w:rsid w:val="00D764DB"/>
    <w:rsid w:val="00D83FA6"/>
    <w:rsid w:val="00D85F90"/>
    <w:rsid w:val="00D91676"/>
    <w:rsid w:val="00D9748D"/>
    <w:rsid w:val="00DA15F4"/>
    <w:rsid w:val="00DA45C9"/>
    <w:rsid w:val="00DB4DFA"/>
    <w:rsid w:val="00DB6DF5"/>
    <w:rsid w:val="00DC4744"/>
    <w:rsid w:val="00DC5546"/>
    <w:rsid w:val="00DE7C4B"/>
    <w:rsid w:val="00DF67B9"/>
    <w:rsid w:val="00E0064B"/>
    <w:rsid w:val="00E1001C"/>
    <w:rsid w:val="00E228BD"/>
    <w:rsid w:val="00E25492"/>
    <w:rsid w:val="00E70525"/>
    <w:rsid w:val="00E73AC0"/>
    <w:rsid w:val="00E80C7B"/>
    <w:rsid w:val="00E907F0"/>
    <w:rsid w:val="00EB31D0"/>
    <w:rsid w:val="00EB5B54"/>
    <w:rsid w:val="00EC3415"/>
    <w:rsid w:val="00ED3AE3"/>
    <w:rsid w:val="00EE1A6C"/>
    <w:rsid w:val="00EF7CFD"/>
    <w:rsid w:val="00F1066F"/>
    <w:rsid w:val="00F10F3A"/>
    <w:rsid w:val="00F412C1"/>
    <w:rsid w:val="00F44284"/>
    <w:rsid w:val="00F52515"/>
    <w:rsid w:val="00F5329E"/>
    <w:rsid w:val="00F63555"/>
    <w:rsid w:val="00F7382D"/>
    <w:rsid w:val="00F80CA1"/>
    <w:rsid w:val="00F83844"/>
    <w:rsid w:val="00F96F8D"/>
    <w:rsid w:val="00FA4A08"/>
    <w:rsid w:val="00FC2E2C"/>
    <w:rsid w:val="00FD3F9F"/>
    <w:rsid w:val="00FE70B0"/>
    <w:rsid w:val="00FF0117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"/>
    <w:basedOn w:val="a"/>
    <w:link w:val="a7"/>
    <w:uiPriority w:val="99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010CF"/>
    <w:rPr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A43DD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DC4744"/>
    <w:pPr>
      <w:spacing w:before="100" w:beforeAutospacing="1" w:after="100" w:afterAutospacing="1"/>
    </w:pPr>
  </w:style>
  <w:style w:type="character" w:customStyle="1" w:styleId="125">
    <w:name w:val="Основной текст125"/>
    <w:rsid w:val="0031482E"/>
    <w:rPr>
      <w:rFonts w:ascii="Times New Roman" w:hAnsi="Times New Roman"/>
      <w:spacing w:val="0"/>
      <w:sz w:val="16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B379F9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9A4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rsid w:val="009A4B4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4B48"/>
    <w:rPr>
      <w:sz w:val="22"/>
      <w:szCs w:val="22"/>
    </w:rPr>
  </w:style>
  <w:style w:type="paragraph" w:customStyle="1" w:styleId="ListParagraph1">
    <w:name w:val="List Paragraph1"/>
    <w:basedOn w:val="a"/>
    <w:uiPriority w:val="99"/>
    <w:rsid w:val="009A4B4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69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78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DD8A-5F4B-4CFF-8FFE-0BD88BD2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Патентный отдел</cp:lastModifiedBy>
  <cp:revision>2</cp:revision>
  <cp:lastPrinted>2018-11-28T07:35:00Z</cp:lastPrinted>
  <dcterms:created xsi:type="dcterms:W3CDTF">2019-01-29T14:46:00Z</dcterms:created>
  <dcterms:modified xsi:type="dcterms:W3CDTF">2019-01-29T14:46:00Z</dcterms:modified>
</cp:coreProperties>
</file>