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996455">
      <w:pPr>
        <w:contextualSpacing/>
        <w:jc w:val="center"/>
      </w:pPr>
      <w:r w:rsidRPr="00B23FDA">
        <w:rPr>
          <w:b/>
          <w:iCs/>
        </w:rPr>
        <w:t>Аннотация</w:t>
      </w:r>
    </w:p>
    <w:p w:rsidR="00996455" w:rsidRDefault="00996455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7F5BDB">
        <w:rPr>
          <w:b/>
          <w:bCs/>
          <w:caps/>
        </w:rPr>
        <w:t xml:space="preserve"> ПО ВЫБОРУ</w:t>
      </w:r>
    </w:p>
    <w:p w:rsidR="007F5BDB" w:rsidRPr="00B23FDA" w:rsidRDefault="007F5BDB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</w:t>
      </w:r>
      <w:r w:rsidRPr="007F5BDB">
        <w:rPr>
          <w:b/>
          <w:bCs/>
          <w:caps/>
        </w:rPr>
        <w:t>Рентгеноэндова</w:t>
      </w:r>
      <w:r>
        <w:rPr>
          <w:b/>
          <w:bCs/>
          <w:caps/>
        </w:rPr>
        <w:t>скулярные диагностика и лечение»</w:t>
      </w:r>
    </w:p>
    <w:p w:rsidR="001F3E13" w:rsidRPr="007F5BDB" w:rsidRDefault="00AA49E2" w:rsidP="00F57906">
      <w:pPr>
        <w:jc w:val="center"/>
        <w:rPr>
          <w:b/>
          <w:sz w:val="20"/>
          <w:szCs w:val="20"/>
        </w:rPr>
      </w:pPr>
      <w:r w:rsidRPr="007F5BDB">
        <w:rPr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807CEC" w:rsidRPr="007F5BDB">
        <w:rPr>
          <w:b/>
          <w:sz w:val="20"/>
          <w:szCs w:val="20"/>
        </w:rPr>
        <w:t>й</w:t>
      </w:r>
      <w:r w:rsidRPr="007F5BDB">
        <w:rPr>
          <w:b/>
          <w:sz w:val="20"/>
          <w:szCs w:val="20"/>
        </w:rPr>
        <w:t xml:space="preserve"> </w:t>
      </w:r>
      <w:r w:rsidR="00807CEC" w:rsidRPr="007F5BDB">
        <w:rPr>
          <w:b/>
          <w:sz w:val="20"/>
          <w:szCs w:val="20"/>
        </w:rPr>
        <w:t xml:space="preserve">квалификации </w:t>
      </w:r>
      <w:r w:rsidRPr="007F5BDB">
        <w:rPr>
          <w:b/>
          <w:sz w:val="20"/>
          <w:szCs w:val="20"/>
        </w:rPr>
        <w:t xml:space="preserve">в ординатуре </w:t>
      </w:r>
      <w:r w:rsidR="00616CC4" w:rsidRPr="007F5BDB">
        <w:rPr>
          <w:b/>
          <w:sz w:val="20"/>
          <w:szCs w:val="20"/>
        </w:rPr>
        <w:t xml:space="preserve">по специальности </w:t>
      </w:r>
      <w:r w:rsidR="00786A68" w:rsidRPr="007F5BDB">
        <w:rPr>
          <w:b/>
          <w:bCs/>
          <w:sz w:val="20"/>
          <w:szCs w:val="20"/>
        </w:rPr>
        <w:t>31.08.0</w:t>
      </w:r>
      <w:r w:rsidR="00F57906" w:rsidRPr="007F5BDB">
        <w:rPr>
          <w:b/>
          <w:bCs/>
          <w:sz w:val="20"/>
          <w:szCs w:val="20"/>
        </w:rPr>
        <w:t>9</w:t>
      </w:r>
      <w:r w:rsidR="00786A68" w:rsidRPr="007F5BDB">
        <w:rPr>
          <w:b/>
          <w:bCs/>
          <w:sz w:val="20"/>
          <w:szCs w:val="20"/>
        </w:rPr>
        <w:t xml:space="preserve"> </w:t>
      </w:r>
      <w:r w:rsidR="00F57906" w:rsidRPr="007F5BDB">
        <w:rPr>
          <w:b/>
          <w:bCs/>
          <w:sz w:val="20"/>
          <w:szCs w:val="20"/>
        </w:rPr>
        <w:t>Рентген</w:t>
      </w:r>
      <w:r w:rsidR="00786A68" w:rsidRPr="007F5BDB">
        <w:rPr>
          <w:b/>
          <w:bCs/>
          <w:sz w:val="20"/>
          <w:szCs w:val="20"/>
        </w:rPr>
        <w:t>ология</w:t>
      </w:r>
    </w:p>
    <w:p w:rsidR="007F5BDB" w:rsidRDefault="007F5BDB" w:rsidP="00726418">
      <w:pPr>
        <w:tabs>
          <w:tab w:val="left" w:pos="4320"/>
        </w:tabs>
        <w:jc w:val="center"/>
        <w:rPr>
          <w:b/>
        </w:rPr>
      </w:pPr>
    </w:p>
    <w:p w:rsidR="001F3E13" w:rsidRDefault="001010CF" w:rsidP="00726418">
      <w:pPr>
        <w:tabs>
          <w:tab w:val="left" w:pos="4320"/>
        </w:tabs>
        <w:jc w:val="center"/>
      </w:pPr>
      <w:r w:rsidRPr="00B23FDA">
        <w:rPr>
          <w:b/>
        </w:rPr>
        <w:t>Блок 1</w:t>
      </w:r>
      <w:r w:rsidR="00996455" w:rsidRPr="00B23FDA">
        <w:rPr>
          <w:b/>
        </w:rPr>
        <w:t xml:space="preserve"> </w:t>
      </w:r>
      <w:r w:rsidR="00726418" w:rsidRPr="00B23FDA">
        <w:t>Вариативная часть В.ДВ.1</w:t>
      </w:r>
      <w:r w:rsidR="0012676B">
        <w:t>.1</w:t>
      </w:r>
    </w:p>
    <w:p w:rsidR="007F5BDB" w:rsidRPr="00B23FDA" w:rsidRDefault="007F5BDB" w:rsidP="00726418">
      <w:pPr>
        <w:tabs>
          <w:tab w:val="left" w:pos="4320"/>
        </w:tabs>
        <w:jc w:val="center"/>
        <w:rPr>
          <w:i/>
        </w:rPr>
      </w:pPr>
    </w:p>
    <w:p w:rsidR="008A6615" w:rsidRPr="00B23FDA" w:rsidRDefault="008A6615" w:rsidP="00996455">
      <w:pPr>
        <w:tabs>
          <w:tab w:val="left" w:pos="4320"/>
        </w:tabs>
      </w:pPr>
      <w:r w:rsidRPr="00B23FDA">
        <w:t>Уровень образовательной</w:t>
      </w:r>
      <w:r w:rsidR="007F5BDB">
        <w:t xml:space="preserve"> программы: высшее образование</w:t>
      </w:r>
    </w:p>
    <w:p w:rsidR="00807CEC" w:rsidRPr="00B23FDA" w:rsidRDefault="008A6615" w:rsidP="00996455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1F3E13" w:rsidRPr="00B23FDA" w:rsidRDefault="001F3E13" w:rsidP="00996455">
      <w:pPr>
        <w:tabs>
          <w:tab w:val="left" w:pos="4320"/>
        </w:tabs>
      </w:pPr>
      <w:r w:rsidRPr="00B23FDA">
        <w:t>Форма обучения</w:t>
      </w:r>
      <w:r w:rsidR="007F5BDB">
        <w:t>:</w:t>
      </w:r>
      <w:r w:rsidR="0043464A" w:rsidRPr="001C4F5B">
        <w:t xml:space="preserve"> </w:t>
      </w:r>
      <w:r w:rsidRPr="00B23FDA">
        <w:t>очная</w:t>
      </w:r>
    </w:p>
    <w:p w:rsidR="001F3E13" w:rsidRDefault="001F3E13" w:rsidP="00996455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="00807CEC" w:rsidRPr="00F57906">
        <w:t xml:space="preserve">дисциплины </w:t>
      </w:r>
      <w:r w:rsidR="007F5BDB">
        <w:t>по выбору «</w:t>
      </w:r>
      <w:r w:rsidR="003C0562" w:rsidRPr="003C0562">
        <w:t>Рентгеноэндоваскулярные диагностика и лечение</w:t>
      </w:r>
      <w:r w:rsidR="007F5BDB">
        <w:t>»</w:t>
      </w:r>
      <w:r w:rsidR="00786A68" w:rsidRPr="00B23FDA">
        <w:t xml:space="preserve"> </w:t>
      </w:r>
      <w:r w:rsidRPr="00B23FDA">
        <w:t xml:space="preserve">разработана </w:t>
      </w:r>
      <w:r w:rsidR="00A80DA1" w:rsidRPr="00B23FDA">
        <w:t>преподавателями</w:t>
      </w:r>
      <w:r w:rsidR="00A118FA" w:rsidRPr="00B23FDA">
        <w:t xml:space="preserve"> кафедры </w:t>
      </w:r>
      <w:r w:rsidR="00F57906">
        <w:t>Лучевой диагностики</w:t>
      </w:r>
      <w:r w:rsidR="00AA49E2" w:rsidRPr="00B23FDA">
        <w:t xml:space="preserve"> в соответствии с </w:t>
      </w:r>
      <w:r w:rsidRPr="00B23FDA">
        <w:t xml:space="preserve">учебным планом </w:t>
      </w:r>
      <w:r w:rsidR="008A2482" w:rsidRPr="00B23FDA">
        <w:rPr>
          <w:bCs/>
        </w:rPr>
        <w:t>о</w:t>
      </w:r>
      <w:r w:rsidRPr="00B23FDA">
        <w:rPr>
          <w:bCs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B23FDA">
        <w:rPr>
          <w:bCs/>
        </w:rPr>
        <w:t>высшей квалификации в ординатур</w:t>
      </w:r>
      <w:r w:rsidR="009C70B9" w:rsidRPr="00B23FDA">
        <w:rPr>
          <w:bCs/>
        </w:rPr>
        <w:t>е</w:t>
      </w:r>
      <w:r w:rsidR="00A118FA" w:rsidRPr="00B23FDA">
        <w:rPr>
          <w:bCs/>
        </w:rPr>
        <w:t xml:space="preserve"> 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РЕНТ</w:t>
      </w:r>
      <w:r w:rsidR="00F57906">
        <w:rPr>
          <w:b/>
          <w:bCs/>
        </w:rPr>
        <w:t>ГЕН</w:t>
      </w:r>
      <w:r w:rsidR="00786A68" w:rsidRPr="00B23FDA">
        <w:rPr>
          <w:b/>
          <w:bCs/>
        </w:rPr>
        <w:t>ОЛОГИЯ.</w:t>
      </w:r>
    </w:p>
    <w:p w:rsidR="007F5BDB" w:rsidRPr="00B23FDA" w:rsidRDefault="007F5BDB" w:rsidP="00996455">
      <w:pPr>
        <w:ind w:firstLine="709"/>
        <w:jc w:val="both"/>
        <w:rPr>
          <w:bCs/>
          <w:caps/>
        </w:rPr>
      </w:pPr>
    </w:p>
    <w:p w:rsidR="00B7646A" w:rsidRDefault="00B7646A" w:rsidP="0077150D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7F5BDB" w:rsidRPr="00B23FDA" w:rsidRDefault="007F5BDB" w:rsidP="007F5BDB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</w:p>
    <w:p w:rsidR="00BA41A4" w:rsidRPr="00B23FDA" w:rsidRDefault="00F57906" w:rsidP="00996455">
      <w:pPr>
        <w:tabs>
          <w:tab w:val="left" w:pos="4320"/>
        </w:tabs>
        <w:ind w:firstLine="709"/>
        <w:jc w:val="both"/>
        <w:outlineLvl w:val="2"/>
      </w:pPr>
      <w:r w:rsidRPr="00B23FDA">
        <w:t xml:space="preserve">Рабочая программа </w:t>
      </w:r>
      <w:r w:rsidRPr="00F57906">
        <w:t xml:space="preserve">дисциплины </w:t>
      </w:r>
      <w:r w:rsidR="007F5BDB">
        <w:t>по выбору «</w:t>
      </w:r>
      <w:r w:rsidR="003C0562" w:rsidRPr="003C0562">
        <w:t>Рентгеноэндоваскулярные диагностика и лечение</w:t>
      </w:r>
      <w:r w:rsidR="007F5BDB">
        <w:t>»</w:t>
      </w:r>
      <w:r w:rsidRPr="00B23FDA">
        <w:t xml:space="preserve"> </w:t>
      </w:r>
      <w:r w:rsidR="008C7980" w:rsidRPr="00B23FDA">
        <w:t xml:space="preserve">(далее – </w:t>
      </w:r>
      <w:r w:rsidR="00AE6B50" w:rsidRPr="00B23FDA">
        <w:t xml:space="preserve">рабочая </w:t>
      </w:r>
      <w:r w:rsidR="008C7980" w:rsidRPr="00B23FDA">
        <w:t>программа)</w:t>
      </w:r>
      <w:r w:rsidR="00BA41A4" w:rsidRPr="00B23FDA">
        <w:t xml:space="preserve"> </w:t>
      </w:r>
      <w:r w:rsidR="00BA41A4" w:rsidRPr="00B23FDA">
        <w:rPr>
          <w:bCs/>
        </w:rPr>
        <w:t xml:space="preserve">относится к </w:t>
      </w:r>
      <w:r w:rsidR="007F5BDB">
        <w:rPr>
          <w:bCs/>
        </w:rPr>
        <w:t>вариативной части блока 1</w:t>
      </w:r>
      <w:r w:rsidR="00BA41A4" w:rsidRPr="00B23FDA">
        <w:rPr>
          <w:bCs/>
        </w:rPr>
        <w:t xml:space="preserve"> программы ординатуры и является </w:t>
      </w:r>
      <w:r w:rsidR="007F5BDB">
        <w:rPr>
          <w:bCs/>
        </w:rPr>
        <w:t>дисциплиной по выбору ординаторов.</w:t>
      </w:r>
      <w:r w:rsidR="00BA41A4" w:rsidRPr="00B23FDA">
        <w:rPr>
          <w:bCs/>
        </w:rPr>
        <w:t xml:space="preserve"> Изучение дисциплины </w:t>
      </w:r>
      <w:r w:rsidR="00790453" w:rsidRPr="00B23FDA">
        <w:rPr>
          <w:bCs/>
        </w:rPr>
        <w:t>направлено на</w:t>
      </w:r>
      <w:r w:rsidR="00BA41A4" w:rsidRPr="00B23FDA">
        <w:rPr>
          <w:bCs/>
        </w:rPr>
        <w:t xml:space="preserve"> формирование компетенций врача, обеспечивающих выполнение основных видов деятельности врача.</w:t>
      </w:r>
    </w:p>
    <w:p w:rsidR="008C7980" w:rsidRPr="00B23FDA" w:rsidRDefault="00CD5DBF" w:rsidP="007F5BDB">
      <w:pPr>
        <w:widowControl w:val="0"/>
        <w:numPr>
          <w:ilvl w:val="1"/>
          <w:numId w:val="2"/>
        </w:numPr>
        <w:tabs>
          <w:tab w:val="left" w:pos="709"/>
        </w:tabs>
        <w:ind w:left="0" w:firstLine="0"/>
        <w:jc w:val="both"/>
      </w:pPr>
      <w:r w:rsidRPr="00B23FDA">
        <w:rPr>
          <w:b/>
        </w:rPr>
        <w:t>Цель</w:t>
      </w:r>
      <w:r w:rsidR="008C7980" w:rsidRPr="00B23FDA">
        <w:rPr>
          <w:b/>
        </w:rPr>
        <w:t xml:space="preserve"> программы</w:t>
      </w:r>
      <w:r w:rsidR="008C7980" w:rsidRPr="00B23FDA">
        <w:t xml:space="preserve"> </w:t>
      </w:r>
      <w:r w:rsidRPr="00B23FDA">
        <w:rPr>
          <w:b/>
        </w:rPr>
        <w:t xml:space="preserve">– </w:t>
      </w:r>
      <w:r w:rsidR="00786A68" w:rsidRPr="00B23FDA">
        <w:rPr>
          <w:color w:val="000000"/>
        </w:rPr>
        <w:t>подготовка квалифицированного врача-рент</w:t>
      </w:r>
      <w:r w:rsidR="00F57906">
        <w:rPr>
          <w:color w:val="000000"/>
        </w:rPr>
        <w:t>ген</w:t>
      </w:r>
      <w:r w:rsidR="00786A68" w:rsidRPr="00B23FDA">
        <w:rPr>
          <w:color w:val="000000"/>
        </w:rPr>
        <w:t xml:space="preserve">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="00BA41A4" w:rsidRPr="00B23FDA">
        <w:t>на основе сформированных универсальных и профессиональных компетенций</w:t>
      </w:r>
      <w:r w:rsidR="001F0933" w:rsidRPr="00B23FDA">
        <w:t>.</w:t>
      </w:r>
    </w:p>
    <w:p w:rsidR="007A0569" w:rsidRDefault="001F3E13" w:rsidP="007F5BDB">
      <w:pPr>
        <w:numPr>
          <w:ilvl w:val="1"/>
          <w:numId w:val="2"/>
        </w:numPr>
        <w:tabs>
          <w:tab w:val="left" w:pos="709"/>
          <w:tab w:val="left" w:pos="1134"/>
        </w:tabs>
        <w:ind w:left="720"/>
        <w:jc w:val="both"/>
        <w:outlineLvl w:val="2"/>
      </w:pPr>
      <w:r w:rsidRPr="00B23FDA">
        <w:rPr>
          <w:b/>
        </w:rPr>
        <w:t>Трудоемкость освоения</w:t>
      </w:r>
      <w:r w:rsidRPr="00B23FDA">
        <w:t xml:space="preserve"> </w:t>
      </w:r>
      <w:r w:rsidR="008A7E52" w:rsidRPr="00B23FDA">
        <w:rPr>
          <w:b/>
        </w:rPr>
        <w:t>рабочей</w:t>
      </w:r>
      <w:r w:rsidR="008A7E52" w:rsidRPr="00B23FDA">
        <w:t xml:space="preserve"> </w:t>
      </w:r>
      <w:r w:rsidRPr="00B23FDA">
        <w:rPr>
          <w:b/>
        </w:rPr>
        <w:t>программы:</w:t>
      </w:r>
      <w:r w:rsidR="009C70B9" w:rsidRPr="00B23FDA">
        <w:t xml:space="preserve"> </w:t>
      </w:r>
      <w:r w:rsidR="00726418" w:rsidRPr="00B23FDA">
        <w:t>4</w:t>
      </w:r>
      <w:r w:rsidR="00BA41A4" w:rsidRPr="00B23FDA">
        <w:t xml:space="preserve"> зачетны</w:t>
      </w:r>
      <w:r w:rsidR="007F5BDB">
        <w:t>е</w:t>
      </w:r>
      <w:r w:rsidR="00BA41A4" w:rsidRPr="00B23FDA">
        <w:t xml:space="preserve"> единиц</w:t>
      </w:r>
      <w:r w:rsidR="00786A68" w:rsidRPr="00B23FDA">
        <w:t>ы</w:t>
      </w:r>
      <w:r w:rsidR="00BA41A4" w:rsidRPr="00B23FDA">
        <w:t xml:space="preserve">, что составляет </w:t>
      </w:r>
      <w:r w:rsidR="00726418" w:rsidRPr="00B23FDA">
        <w:t>144</w:t>
      </w:r>
      <w:r w:rsidR="00786A68" w:rsidRPr="00B23FDA">
        <w:t xml:space="preserve"> </w:t>
      </w:r>
      <w:r w:rsidR="00BA41A4" w:rsidRPr="00B23FDA">
        <w:t>академических час</w:t>
      </w:r>
      <w:r w:rsidR="00786A68" w:rsidRPr="00B23FDA">
        <w:t>а</w:t>
      </w:r>
      <w:r w:rsidRPr="00B23FDA">
        <w:t>.</w:t>
      </w:r>
    </w:p>
    <w:p w:rsidR="00F458CA" w:rsidRPr="00B23FDA" w:rsidRDefault="00F458CA" w:rsidP="00F458CA">
      <w:pPr>
        <w:tabs>
          <w:tab w:val="left" w:pos="1134"/>
          <w:tab w:val="left" w:pos="1276"/>
        </w:tabs>
        <w:jc w:val="both"/>
        <w:outlineLvl w:val="2"/>
      </w:pPr>
    </w:p>
    <w:p w:rsidR="00393F27" w:rsidRPr="00B23FDA" w:rsidRDefault="00B7646A" w:rsidP="0077150D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87574B" w:rsidRDefault="00B7646A" w:rsidP="00996455">
      <w:pPr>
        <w:tabs>
          <w:tab w:val="left" w:pos="284"/>
        </w:tabs>
        <w:jc w:val="center"/>
        <w:rPr>
          <w:b/>
        </w:rPr>
      </w:pPr>
      <w:r w:rsidRPr="00B23FDA">
        <w:rPr>
          <w:b/>
        </w:rPr>
        <w:t>ПРОГРАММЫ</w:t>
      </w:r>
    </w:p>
    <w:p w:rsidR="007F5BDB" w:rsidRPr="00B23FDA" w:rsidRDefault="007F5BDB" w:rsidP="00996455">
      <w:pPr>
        <w:tabs>
          <w:tab w:val="left" w:pos="284"/>
        </w:tabs>
        <w:jc w:val="center"/>
      </w:pPr>
    </w:p>
    <w:p w:rsidR="008C7980" w:rsidRPr="00B23FDA" w:rsidRDefault="00FA4A08" w:rsidP="007F5BDB">
      <w:pPr>
        <w:numPr>
          <w:ilvl w:val="1"/>
          <w:numId w:val="2"/>
        </w:numPr>
        <w:tabs>
          <w:tab w:val="left" w:pos="709"/>
          <w:tab w:val="left" w:pos="1134"/>
        </w:tabs>
        <w:jc w:val="both"/>
        <w:outlineLvl w:val="2"/>
      </w:pPr>
      <w:r w:rsidRPr="00B23FDA">
        <w:t>Обучающийся, успешно освоивший п</w:t>
      </w:r>
      <w:r w:rsidR="001F3E13" w:rsidRPr="00B23FDA">
        <w:t>рограмму, будет обладать универсальными</w:t>
      </w:r>
      <w:r w:rsidR="008C7980" w:rsidRPr="00B23FDA">
        <w:t xml:space="preserve"> компетенциями:</w:t>
      </w:r>
    </w:p>
    <w:p w:rsidR="007C5067" w:rsidRPr="00F458CA" w:rsidRDefault="007F5BDB" w:rsidP="007F5BDB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067"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</w:t>
      </w:r>
      <w:r w:rsidR="00F458CA">
        <w:rPr>
          <w:rFonts w:ascii="Times New Roman" w:hAnsi="Times New Roman"/>
          <w:color w:val="000000"/>
          <w:sz w:val="24"/>
          <w:szCs w:val="24"/>
        </w:rPr>
        <w:t>.</w:t>
      </w:r>
    </w:p>
    <w:p w:rsidR="00F458CA" w:rsidRPr="00011C2F" w:rsidRDefault="00F458CA" w:rsidP="00F458CA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8C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</w:t>
      </w:r>
      <w:r w:rsidRPr="00011C2F">
        <w:rPr>
          <w:rFonts w:ascii="Times New Roman" w:hAnsi="Times New Roman"/>
          <w:sz w:val="24"/>
          <w:szCs w:val="24"/>
        </w:rPr>
        <w:t xml:space="preserve"> профессиональными компетенциями:</w:t>
      </w:r>
    </w:p>
    <w:p w:rsidR="007F5BDB" w:rsidRDefault="007F5BDB" w:rsidP="007F5BDB">
      <w:pPr>
        <w:widowControl w:val="0"/>
        <w:autoSpaceDE w:val="0"/>
        <w:autoSpaceDN w:val="0"/>
        <w:adjustRightInd w:val="0"/>
        <w:ind w:firstLine="540"/>
        <w:jc w:val="both"/>
      </w:pPr>
      <w: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F5BDB" w:rsidRDefault="007F5BDB" w:rsidP="007F5BDB">
      <w:pPr>
        <w:widowControl w:val="0"/>
        <w:autoSpaceDE w:val="0"/>
        <w:autoSpaceDN w:val="0"/>
        <w:adjustRightInd w:val="0"/>
        <w:ind w:firstLine="540"/>
        <w:jc w:val="both"/>
      </w:pPr>
      <w:r>
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7F5BDB" w:rsidRDefault="007F5BDB" w:rsidP="007F5B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готовность к определению у пациентов патологических состояний, симптомов, </w:t>
      </w:r>
      <w:r>
        <w:lastRenderedPageBreak/>
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F5BDB" w:rsidRDefault="007F5BDB" w:rsidP="007F5BDB">
      <w:pPr>
        <w:widowControl w:val="0"/>
        <w:autoSpaceDE w:val="0"/>
        <w:autoSpaceDN w:val="0"/>
        <w:adjustRightInd w:val="0"/>
        <w:ind w:firstLine="540"/>
        <w:jc w:val="both"/>
      </w:pPr>
      <w:r>
        <w:t>- готовность к применению методов лучевой диагностики и интерпретации их результатов (ПК-6);</w:t>
      </w:r>
    </w:p>
    <w:p w:rsidR="007F5BDB" w:rsidRDefault="007F5BDB" w:rsidP="007F5BDB">
      <w:pPr>
        <w:widowControl w:val="0"/>
        <w:autoSpaceDE w:val="0"/>
        <w:autoSpaceDN w:val="0"/>
        <w:adjustRightInd w:val="0"/>
        <w:ind w:firstLine="540"/>
        <w:jc w:val="both"/>
      </w:pPr>
      <w: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(ПК-7).</w:t>
      </w:r>
    </w:p>
    <w:p w:rsidR="00F458CA" w:rsidRPr="007F5BDB" w:rsidRDefault="00F458CA" w:rsidP="00F458CA">
      <w:pPr>
        <w:pStyle w:val="a3"/>
        <w:widowControl w:val="0"/>
        <w:spacing w:after="0" w:line="240" w:lineRule="auto"/>
        <w:ind w:left="0"/>
        <w:jc w:val="both"/>
        <w:rPr>
          <w:color w:val="000000"/>
        </w:rPr>
      </w:pPr>
    </w:p>
    <w:p w:rsidR="001F3E13" w:rsidRPr="002025B1" w:rsidRDefault="00B7646A" w:rsidP="0099645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2025B1" w:rsidRPr="00B23FDA" w:rsidRDefault="002025B1" w:rsidP="002025B1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5762"/>
        <w:gridCol w:w="2071"/>
      </w:tblGrid>
      <w:tr w:rsidR="00B23FDA" w:rsidRPr="00B23FDA" w:rsidTr="003C0562">
        <w:trPr>
          <w:trHeight w:val="167"/>
          <w:tblHeader/>
        </w:trPr>
        <w:tc>
          <w:tcPr>
            <w:tcW w:w="1738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5762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071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7F5BDB" w:rsidRPr="00B23FDA" w:rsidTr="007F5BDB">
        <w:trPr>
          <w:trHeight w:val="167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7F5BDB" w:rsidRPr="00EE02F5" w:rsidRDefault="007F5BDB" w:rsidP="0012676B">
            <w:pPr>
              <w:rPr>
                <w:b/>
                <w:bCs/>
              </w:rPr>
            </w:pPr>
            <w:r w:rsidRPr="00EE02F5">
              <w:rPr>
                <w:b/>
                <w:bCs/>
              </w:rPr>
              <w:t>Б1.В.ДВ.1.</w:t>
            </w:r>
            <w:r>
              <w:rPr>
                <w:b/>
                <w:bCs/>
              </w:rPr>
              <w:t>1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</w:tcPr>
          <w:p w:rsidR="007F5BDB" w:rsidRPr="00011C2F" w:rsidRDefault="007F5BDB" w:rsidP="0012676B">
            <w:pPr>
              <w:rPr>
                <w:b/>
                <w:iCs/>
              </w:rPr>
            </w:pPr>
            <w:r>
              <w:rPr>
                <w:b/>
              </w:rPr>
              <w:t>Рентгеноэндоваскулярные диагностика и лечение</w:t>
            </w:r>
            <w:bookmarkStart w:id="0" w:name="_GoBack"/>
            <w:bookmarkEnd w:id="0"/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7F5BDB" w:rsidRPr="00EB342C" w:rsidRDefault="007F5BDB" w:rsidP="007F5BDB">
            <w:pPr>
              <w:jc w:val="center"/>
              <w:rPr>
                <w:bCs/>
                <w:color w:val="000000"/>
              </w:rPr>
            </w:pPr>
            <w:r w:rsidRPr="00EB342C">
              <w:rPr>
                <w:bCs/>
                <w:color w:val="000000"/>
              </w:rPr>
              <w:t>УК-1,</w:t>
            </w:r>
          </w:p>
          <w:p w:rsidR="007F5BDB" w:rsidRPr="00011C2F" w:rsidRDefault="007F5BDB" w:rsidP="007F5BDB">
            <w:pPr>
              <w:jc w:val="center"/>
              <w:rPr>
                <w:b/>
                <w:bCs/>
                <w:color w:val="000000"/>
              </w:rPr>
            </w:pPr>
            <w:r w:rsidRPr="00EB342C">
              <w:rPr>
                <w:bCs/>
                <w:color w:val="000000"/>
              </w:rPr>
              <w:t>ПК-1,2,5,6,7</w:t>
            </w:r>
          </w:p>
        </w:tc>
      </w:tr>
      <w:tr w:rsidR="007F5BDB" w:rsidRPr="00B23FDA" w:rsidTr="003C0562">
        <w:trPr>
          <w:trHeight w:val="167"/>
        </w:trPr>
        <w:tc>
          <w:tcPr>
            <w:tcW w:w="1738" w:type="dxa"/>
            <w:shd w:val="clear" w:color="auto" w:fill="auto"/>
          </w:tcPr>
          <w:p w:rsidR="007F5BDB" w:rsidRPr="00EE02F5" w:rsidRDefault="007F5BDB" w:rsidP="0012676B">
            <w:r w:rsidRPr="00EE02F5">
              <w:t>Б1.В.ДВ.1.</w:t>
            </w:r>
            <w:r>
              <w:t>1</w:t>
            </w:r>
            <w:r w:rsidRPr="00EE02F5">
              <w:t>.1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12676B">
            <w:pPr>
              <w:rPr>
                <w:iCs/>
              </w:rPr>
            </w:pPr>
            <w:r w:rsidRPr="00011C2F">
              <w:rPr>
                <w:iCs/>
              </w:rPr>
              <w:t>Основы социальной гигиены и организации службы лучевой диагностики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F458CA" w:rsidRDefault="007F5BDB" w:rsidP="0012676B">
            <w:pPr>
              <w:jc w:val="center"/>
              <w:rPr>
                <w:bCs/>
                <w:color w:val="000000"/>
              </w:rPr>
            </w:pPr>
          </w:p>
        </w:tc>
      </w:tr>
      <w:tr w:rsidR="007F5BDB" w:rsidRPr="00B23FDA" w:rsidTr="003C0562">
        <w:trPr>
          <w:trHeight w:val="167"/>
        </w:trPr>
        <w:tc>
          <w:tcPr>
            <w:tcW w:w="1738" w:type="dxa"/>
            <w:shd w:val="clear" w:color="auto" w:fill="auto"/>
          </w:tcPr>
          <w:p w:rsidR="007F5BDB" w:rsidRPr="00EE02F5" w:rsidRDefault="007F5BDB" w:rsidP="0012676B">
            <w:r w:rsidRPr="00EE02F5">
              <w:t>Б1.В.ДВ.1.</w:t>
            </w:r>
            <w:r>
              <w:t>1</w:t>
            </w:r>
            <w:r w:rsidRPr="00EE02F5">
              <w:t>.2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12676B">
            <w:pPr>
              <w:rPr>
                <w:iCs/>
              </w:rPr>
            </w:pPr>
            <w:r w:rsidRPr="00011C2F">
              <w:rPr>
                <w:iCs/>
              </w:rPr>
              <w:t>Общие вопросы лучевой диагностики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F458CA" w:rsidRDefault="007F5BDB" w:rsidP="0012676B">
            <w:pPr>
              <w:jc w:val="center"/>
              <w:rPr>
                <w:bCs/>
                <w:color w:val="000000"/>
              </w:rPr>
            </w:pPr>
          </w:p>
        </w:tc>
      </w:tr>
      <w:tr w:rsidR="007F5BDB" w:rsidRPr="00B23FDA" w:rsidTr="003C0562">
        <w:trPr>
          <w:trHeight w:val="167"/>
        </w:trPr>
        <w:tc>
          <w:tcPr>
            <w:tcW w:w="1738" w:type="dxa"/>
            <w:shd w:val="clear" w:color="auto" w:fill="auto"/>
          </w:tcPr>
          <w:p w:rsidR="007F5BDB" w:rsidRPr="00EE02F5" w:rsidRDefault="007F5BDB" w:rsidP="003C0562">
            <w:r w:rsidRPr="00EE02F5">
              <w:t>Б1.В.ДВ.1.</w:t>
            </w:r>
            <w:r>
              <w:t>1</w:t>
            </w:r>
            <w:r w:rsidRPr="00EE02F5">
              <w:t>.3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011C2F">
              <w:rPr>
                <w:iCs/>
              </w:rPr>
              <w:t xml:space="preserve">Физико-технические основы </w:t>
            </w:r>
            <w:r>
              <w:rPr>
                <w:iCs/>
              </w:rPr>
              <w:t>РэвДиЛ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  <w:rPr>
                <w:iCs/>
              </w:rPr>
            </w:pPr>
          </w:p>
        </w:tc>
      </w:tr>
      <w:tr w:rsidR="007F5BDB" w:rsidRPr="00B23FDA" w:rsidTr="003C0562">
        <w:trPr>
          <w:trHeight w:val="167"/>
        </w:trPr>
        <w:tc>
          <w:tcPr>
            <w:tcW w:w="1738" w:type="dxa"/>
            <w:shd w:val="clear" w:color="auto" w:fill="auto"/>
          </w:tcPr>
          <w:p w:rsidR="007F5BDB" w:rsidRPr="00EE02F5" w:rsidRDefault="007F5BDB" w:rsidP="003C0562">
            <w:r w:rsidRPr="00EE02F5">
              <w:t>Б1.В.ДВ.1.</w:t>
            </w:r>
            <w:r>
              <w:t>1</w:t>
            </w:r>
            <w:r w:rsidRPr="00EE02F5">
              <w:t>.4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011C2F">
              <w:rPr>
                <w:iCs/>
              </w:rPr>
              <w:t xml:space="preserve">Радиационная безопасность при </w:t>
            </w:r>
            <w:r>
              <w:rPr>
                <w:iCs/>
              </w:rPr>
              <w:t>РэвДиЛ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  <w:rPr>
                <w:iCs/>
              </w:rPr>
            </w:pPr>
          </w:p>
        </w:tc>
      </w:tr>
      <w:tr w:rsidR="007F5BDB" w:rsidRPr="00B23FDA" w:rsidTr="003C0562">
        <w:trPr>
          <w:trHeight w:val="167"/>
        </w:trPr>
        <w:tc>
          <w:tcPr>
            <w:tcW w:w="1738" w:type="dxa"/>
            <w:shd w:val="clear" w:color="auto" w:fill="auto"/>
          </w:tcPr>
          <w:p w:rsidR="007F5BDB" w:rsidRPr="00EE02F5" w:rsidRDefault="007F5BDB" w:rsidP="003C0562">
            <w:r w:rsidRPr="00EE02F5">
              <w:t>Б1.В.ДВ.1.</w:t>
            </w:r>
            <w:r>
              <w:t>1</w:t>
            </w:r>
            <w:r w:rsidRPr="00EE02F5">
              <w:t>.5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592997">
              <w:rPr>
                <w:iCs/>
              </w:rPr>
              <w:t>Заболевания сосудов головы, мозга и шеи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</w:pPr>
          </w:p>
        </w:tc>
      </w:tr>
      <w:tr w:rsidR="007F5BDB" w:rsidRPr="00B23FDA" w:rsidTr="003C0562">
        <w:trPr>
          <w:trHeight w:val="167"/>
        </w:trPr>
        <w:tc>
          <w:tcPr>
            <w:tcW w:w="1738" w:type="dxa"/>
            <w:shd w:val="clear" w:color="auto" w:fill="auto"/>
          </w:tcPr>
          <w:p w:rsidR="007F5BDB" w:rsidRPr="00EE02F5" w:rsidRDefault="007F5BDB" w:rsidP="003C0562">
            <w:r w:rsidRPr="00EE02F5">
              <w:t>Б1.В.ДВ.1.</w:t>
            </w:r>
            <w:r>
              <w:t>1</w:t>
            </w:r>
            <w:r w:rsidRPr="00EE02F5">
              <w:t>.6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592997">
              <w:rPr>
                <w:iCs/>
              </w:rPr>
              <w:t>Заболевания сердца и коронарных артерий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</w:pPr>
          </w:p>
        </w:tc>
      </w:tr>
      <w:tr w:rsidR="007F5BDB" w:rsidRPr="00B23FDA" w:rsidTr="003C0562">
        <w:trPr>
          <w:trHeight w:val="540"/>
        </w:trPr>
        <w:tc>
          <w:tcPr>
            <w:tcW w:w="1738" w:type="dxa"/>
            <w:shd w:val="clear" w:color="auto" w:fill="auto"/>
          </w:tcPr>
          <w:p w:rsidR="007F5BDB" w:rsidRPr="00EE02F5" w:rsidRDefault="007F5BDB" w:rsidP="003C0562">
            <w:r w:rsidRPr="00EE02F5">
              <w:t>Б1.В.ДВ.1.</w:t>
            </w:r>
            <w:r>
              <w:t>1</w:t>
            </w:r>
            <w:r w:rsidRPr="00EE02F5">
              <w:t>.7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592997">
              <w:rPr>
                <w:iCs/>
              </w:rPr>
              <w:t>Заболевания аорты и периферических артерий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</w:pPr>
          </w:p>
        </w:tc>
      </w:tr>
      <w:tr w:rsidR="007F5BDB" w:rsidRPr="00B23FDA" w:rsidTr="003C0562">
        <w:trPr>
          <w:trHeight w:val="279"/>
        </w:trPr>
        <w:tc>
          <w:tcPr>
            <w:tcW w:w="1738" w:type="dxa"/>
            <w:shd w:val="clear" w:color="auto" w:fill="auto"/>
          </w:tcPr>
          <w:p w:rsidR="007F5BDB" w:rsidRPr="00011C2F" w:rsidRDefault="007F5BDB" w:rsidP="003C0562">
            <w:r w:rsidRPr="00EE02F5">
              <w:t>Б1.В.ДВ.1.</w:t>
            </w:r>
            <w:r>
              <w:t>1</w:t>
            </w:r>
            <w:r w:rsidRPr="00EE02F5">
              <w:t>.</w:t>
            </w:r>
            <w:r>
              <w:t>8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2D6F89">
              <w:rPr>
                <w:iCs/>
              </w:rPr>
              <w:t>Заболевания л</w:t>
            </w:r>
            <w:r>
              <w:rPr>
                <w:iCs/>
              </w:rPr>
              <w:t>ё</w:t>
            </w:r>
            <w:r w:rsidRPr="002D6F89">
              <w:rPr>
                <w:iCs/>
              </w:rPr>
              <w:t>гких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</w:pPr>
          </w:p>
        </w:tc>
      </w:tr>
      <w:tr w:rsidR="007F5BDB" w:rsidRPr="00B23FDA" w:rsidTr="003C0562">
        <w:trPr>
          <w:trHeight w:val="279"/>
        </w:trPr>
        <w:tc>
          <w:tcPr>
            <w:tcW w:w="1738" w:type="dxa"/>
            <w:shd w:val="clear" w:color="auto" w:fill="auto"/>
          </w:tcPr>
          <w:p w:rsidR="007F5BDB" w:rsidRPr="00011C2F" w:rsidRDefault="007F5BDB" w:rsidP="003C0562">
            <w:r w:rsidRPr="00EE02F5">
              <w:t>Б1.В.ДВ.1.</w:t>
            </w:r>
            <w:r>
              <w:t>1</w:t>
            </w:r>
            <w:r w:rsidRPr="00EE02F5">
              <w:t>.</w:t>
            </w:r>
            <w:r>
              <w:t>9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2D6F89">
              <w:rPr>
                <w:iCs/>
              </w:rPr>
              <w:t>Заболевания печени и нарушения портального кровообращения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  <w:rPr>
                <w:iCs/>
              </w:rPr>
            </w:pPr>
          </w:p>
        </w:tc>
      </w:tr>
      <w:tr w:rsidR="007F5BDB" w:rsidRPr="00B23FDA" w:rsidTr="003C0562">
        <w:trPr>
          <w:trHeight w:val="279"/>
        </w:trPr>
        <w:tc>
          <w:tcPr>
            <w:tcW w:w="1738" w:type="dxa"/>
            <w:shd w:val="clear" w:color="auto" w:fill="auto"/>
          </w:tcPr>
          <w:p w:rsidR="007F5BDB" w:rsidRPr="00011C2F" w:rsidRDefault="007F5BDB" w:rsidP="003C0562">
            <w:r w:rsidRPr="00EE02F5">
              <w:t>Б1.В.ДВ.1.</w:t>
            </w:r>
            <w:r>
              <w:t>1</w:t>
            </w:r>
            <w:r w:rsidRPr="00EE02F5">
              <w:t>.</w:t>
            </w:r>
            <w:r>
              <w:t>10</w:t>
            </w:r>
          </w:p>
        </w:tc>
        <w:tc>
          <w:tcPr>
            <w:tcW w:w="5762" w:type="dxa"/>
            <w:shd w:val="clear" w:color="auto" w:fill="auto"/>
          </w:tcPr>
          <w:p w:rsidR="007F5BDB" w:rsidRPr="00011C2F" w:rsidRDefault="007F5BDB" w:rsidP="003C0562">
            <w:pPr>
              <w:rPr>
                <w:iCs/>
              </w:rPr>
            </w:pPr>
            <w:r w:rsidRPr="002D6F89">
              <w:rPr>
                <w:iCs/>
              </w:rPr>
              <w:t>Заболевания нижней полой вены, вен таза и нижних конечностей</w:t>
            </w:r>
          </w:p>
        </w:tc>
        <w:tc>
          <w:tcPr>
            <w:tcW w:w="2071" w:type="dxa"/>
            <w:vMerge/>
            <w:shd w:val="clear" w:color="auto" w:fill="auto"/>
          </w:tcPr>
          <w:p w:rsidR="007F5BDB" w:rsidRPr="00011C2F" w:rsidRDefault="007F5BDB" w:rsidP="003C0562">
            <w:pPr>
              <w:jc w:val="center"/>
              <w:rPr>
                <w:iCs/>
              </w:rPr>
            </w:pPr>
          </w:p>
        </w:tc>
      </w:tr>
    </w:tbl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Default="00996455" w:rsidP="00996455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7F5BDB" w:rsidRPr="00B23FDA" w:rsidRDefault="007F5BDB" w:rsidP="007F5BDB">
      <w:pPr>
        <w:tabs>
          <w:tab w:val="left" w:pos="709"/>
        </w:tabs>
        <w:ind w:left="720"/>
        <w:outlineLvl w:val="2"/>
        <w:rPr>
          <w:b/>
        </w:rPr>
      </w:pP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96455" w:rsidRPr="000876AE" w:rsidRDefault="00996455" w:rsidP="000876AE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0876AE">
        <w:rPr>
          <w:color w:val="000000"/>
        </w:rPr>
        <w:t xml:space="preserve"> по </w:t>
      </w:r>
      <w:r w:rsidRPr="00B23FDA">
        <w:t>тематик</w:t>
      </w:r>
      <w:r w:rsidR="000876AE">
        <w:t>е</w:t>
      </w:r>
      <w:r w:rsidRPr="00B23FDA">
        <w:t xml:space="preserve"> самостоятельной работы обучающихся</w:t>
      </w:r>
    </w:p>
    <w:p w:rsidR="00996455" w:rsidRPr="00B23FDA" w:rsidRDefault="00996455" w:rsidP="000876AE">
      <w:pPr>
        <w:numPr>
          <w:ilvl w:val="0"/>
          <w:numId w:val="41"/>
        </w:numPr>
        <w:autoSpaceDE w:val="0"/>
        <w:autoSpaceDN w:val="0"/>
        <w:adjustRightInd w:val="0"/>
      </w:pPr>
      <w:r w:rsidRPr="00B23FDA">
        <w:t>оценочны</w:t>
      </w:r>
      <w:r w:rsidR="000876AE">
        <w:t>е</w:t>
      </w:r>
      <w:r w:rsidRPr="00B23FDA">
        <w:t xml:space="preserve"> материал</w:t>
      </w:r>
      <w:r w:rsidR="000876AE">
        <w:t>ы</w:t>
      </w:r>
      <w:r w:rsidRPr="00B23FDA">
        <w:t xml:space="preserve"> освоения рабочей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t>литератур</w:t>
      </w:r>
      <w:r w:rsidR="000876AE">
        <w:t>а</w:t>
      </w:r>
      <w:r w:rsidRPr="00B23FDA">
        <w:t xml:space="preserve"> (основн</w:t>
      </w:r>
      <w:r w:rsidR="000876AE">
        <w:t>ая</w:t>
      </w:r>
      <w:r w:rsidRPr="00B23FDA">
        <w:t xml:space="preserve"> и дополнительн</w:t>
      </w:r>
      <w:r w:rsidR="000876AE">
        <w:t>ая</w:t>
      </w:r>
      <w:r w:rsidRPr="00B23FDA">
        <w:t>) к рабочей программе</w:t>
      </w:r>
    </w:p>
    <w:p w:rsidR="003E2C0E" w:rsidRPr="00B23FDA" w:rsidRDefault="003E2C0E" w:rsidP="00C10AF5">
      <w:pPr>
        <w:jc w:val="center"/>
        <w:rPr>
          <w:color w:val="FF0000"/>
        </w:rPr>
      </w:pPr>
    </w:p>
    <w:sectPr w:rsidR="003E2C0E" w:rsidRPr="00B23FDA" w:rsidSect="00BF4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DB" w:rsidRDefault="008837DB" w:rsidP="001F3E13">
      <w:r>
        <w:separator/>
      </w:r>
    </w:p>
  </w:endnote>
  <w:endnote w:type="continuationSeparator" w:id="1">
    <w:p w:rsidR="008837DB" w:rsidRDefault="008837DB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DB" w:rsidRDefault="008837DB" w:rsidP="001F3E13">
      <w:r>
        <w:separator/>
      </w:r>
    </w:p>
  </w:footnote>
  <w:footnote w:type="continuationSeparator" w:id="1">
    <w:p w:rsidR="008837DB" w:rsidRDefault="008837DB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C84460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EB342C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7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558C"/>
    <w:multiLevelType w:val="hybridMultilevel"/>
    <w:tmpl w:val="C86C734C"/>
    <w:lvl w:ilvl="0" w:tplc="5BE6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2914A6"/>
    <w:multiLevelType w:val="multilevel"/>
    <w:tmpl w:val="87CC1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46"/>
  </w:num>
  <w:num w:numId="3">
    <w:abstractNumId w:val="32"/>
  </w:num>
  <w:num w:numId="4">
    <w:abstractNumId w:val="41"/>
  </w:num>
  <w:num w:numId="5">
    <w:abstractNumId w:val="19"/>
  </w:num>
  <w:num w:numId="6">
    <w:abstractNumId w:val="34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20"/>
  </w:num>
  <w:num w:numId="12">
    <w:abstractNumId w:val="28"/>
  </w:num>
  <w:num w:numId="13">
    <w:abstractNumId w:val="45"/>
  </w:num>
  <w:num w:numId="14">
    <w:abstractNumId w:val="9"/>
  </w:num>
  <w:num w:numId="15">
    <w:abstractNumId w:val="35"/>
  </w:num>
  <w:num w:numId="16">
    <w:abstractNumId w:val="7"/>
  </w:num>
  <w:num w:numId="17">
    <w:abstractNumId w:val="18"/>
  </w:num>
  <w:num w:numId="18">
    <w:abstractNumId w:val="5"/>
  </w:num>
  <w:num w:numId="19">
    <w:abstractNumId w:val="44"/>
  </w:num>
  <w:num w:numId="20">
    <w:abstractNumId w:val="43"/>
  </w:num>
  <w:num w:numId="21">
    <w:abstractNumId w:val="38"/>
  </w:num>
  <w:num w:numId="22">
    <w:abstractNumId w:val="17"/>
  </w:num>
  <w:num w:numId="23">
    <w:abstractNumId w:val="13"/>
  </w:num>
  <w:num w:numId="24">
    <w:abstractNumId w:val="37"/>
  </w:num>
  <w:num w:numId="25">
    <w:abstractNumId w:val="22"/>
  </w:num>
  <w:num w:numId="26">
    <w:abstractNumId w:val="25"/>
  </w:num>
  <w:num w:numId="27">
    <w:abstractNumId w:val="36"/>
  </w:num>
  <w:num w:numId="28">
    <w:abstractNumId w:val="42"/>
  </w:num>
  <w:num w:numId="29">
    <w:abstractNumId w:val="33"/>
  </w:num>
  <w:num w:numId="30">
    <w:abstractNumId w:val="40"/>
  </w:num>
  <w:num w:numId="31">
    <w:abstractNumId w:val="12"/>
  </w:num>
  <w:num w:numId="32">
    <w:abstractNumId w:val="8"/>
  </w:num>
  <w:num w:numId="33">
    <w:abstractNumId w:val="26"/>
  </w:num>
  <w:num w:numId="34">
    <w:abstractNumId w:val="24"/>
  </w:num>
  <w:num w:numId="35">
    <w:abstractNumId w:val="31"/>
  </w:num>
  <w:num w:numId="36">
    <w:abstractNumId w:val="11"/>
  </w:num>
  <w:num w:numId="37">
    <w:abstractNumId w:val="29"/>
  </w:num>
  <w:num w:numId="38">
    <w:abstractNumId w:val="14"/>
  </w:num>
  <w:num w:numId="39">
    <w:abstractNumId w:val="27"/>
  </w:num>
  <w:num w:numId="40">
    <w:abstractNumId w:val="30"/>
  </w:num>
  <w:num w:numId="41">
    <w:abstractNumId w:val="6"/>
  </w:num>
  <w:num w:numId="42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5378"/>
    <w:rsid w:val="00057C10"/>
    <w:rsid w:val="000604F1"/>
    <w:rsid w:val="0006139E"/>
    <w:rsid w:val="00075EF3"/>
    <w:rsid w:val="00083984"/>
    <w:rsid w:val="000876AE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694E"/>
    <w:rsid w:val="000F7804"/>
    <w:rsid w:val="001010CF"/>
    <w:rsid w:val="0010203C"/>
    <w:rsid w:val="0011190F"/>
    <w:rsid w:val="00116CF8"/>
    <w:rsid w:val="00117C18"/>
    <w:rsid w:val="0012676B"/>
    <w:rsid w:val="001337D3"/>
    <w:rsid w:val="0013454D"/>
    <w:rsid w:val="00136C51"/>
    <w:rsid w:val="00144DA0"/>
    <w:rsid w:val="00152A57"/>
    <w:rsid w:val="00177CA8"/>
    <w:rsid w:val="00180FA7"/>
    <w:rsid w:val="001913D6"/>
    <w:rsid w:val="001A2468"/>
    <w:rsid w:val="001C1E0E"/>
    <w:rsid w:val="001C21BC"/>
    <w:rsid w:val="001C4F5B"/>
    <w:rsid w:val="001C797E"/>
    <w:rsid w:val="001D425A"/>
    <w:rsid w:val="001D58B8"/>
    <w:rsid w:val="001F0933"/>
    <w:rsid w:val="001F3E13"/>
    <w:rsid w:val="0020198C"/>
    <w:rsid w:val="002025B1"/>
    <w:rsid w:val="0021429E"/>
    <w:rsid w:val="00222AF2"/>
    <w:rsid w:val="00227151"/>
    <w:rsid w:val="0024203A"/>
    <w:rsid w:val="002440B9"/>
    <w:rsid w:val="00244D34"/>
    <w:rsid w:val="00244E32"/>
    <w:rsid w:val="00260A35"/>
    <w:rsid w:val="00264584"/>
    <w:rsid w:val="00274AB1"/>
    <w:rsid w:val="00280354"/>
    <w:rsid w:val="0028239F"/>
    <w:rsid w:val="00286BD3"/>
    <w:rsid w:val="00297E73"/>
    <w:rsid w:val="002A3139"/>
    <w:rsid w:val="002B5574"/>
    <w:rsid w:val="002C3EB7"/>
    <w:rsid w:val="002D0B7C"/>
    <w:rsid w:val="002E7B48"/>
    <w:rsid w:val="002F1463"/>
    <w:rsid w:val="00302084"/>
    <w:rsid w:val="0030383D"/>
    <w:rsid w:val="00304894"/>
    <w:rsid w:val="003130DD"/>
    <w:rsid w:val="00337BDF"/>
    <w:rsid w:val="0035132B"/>
    <w:rsid w:val="003520D6"/>
    <w:rsid w:val="003541CC"/>
    <w:rsid w:val="0037118C"/>
    <w:rsid w:val="003758C9"/>
    <w:rsid w:val="0037717F"/>
    <w:rsid w:val="00393F27"/>
    <w:rsid w:val="003A2992"/>
    <w:rsid w:val="003B0AE6"/>
    <w:rsid w:val="003B1FEF"/>
    <w:rsid w:val="003C0562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F2EDC"/>
    <w:rsid w:val="004F6330"/>
    <w:rsid w:val="005016EF"/>
    <w:rsid w:val="00501868"/>
    <w:rsid w:val="00503BE6"/>
    <w:rsid w:val="00523228"/>
    <w:rsid w:val="0053480D"/>
    <w:rsid w:val="00542E44"/>
    <w:rsid w:val="0058079D"/>
    <w:rsid w:val="00582399"/>
    <w:rsid w:val="00585457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10CA0"/>
    <w:rsid w:val="00611F19"/>
    <w:rsid w:val="00616CC4"/>
    <w:rsid w:val="00620D15"/>
    <w:rsid w:val="00626E1C"/>
    <w:rsid w:val="00641094"/>
    <w:rsid w:val="0064645C"/>
    <w:rsid w:val="0065044B"/>
    <w:rsid w:val="00654AD7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3733"/>
    <w:rsid w:val="00744F7E"/>
    <w:rsid w:val="007637D3"/>
    <w:rsid w:val="0077150D"/>
    <w:rsid w:val="00771B98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7F5BDB"/>
    <w:rsid w:val="00807CEC"/>
    <w:rsid w:val="00814862"/>
    <w:rsid w:val="00820E25"/>
    <w:rsid w:val="00827192"/>
    <w:rsid w:val="00843E27"/>
    <w:rsid w:val="00853FAD"/>
    <w:rsid w:val="00856A8C"/>
    <w:rsid w:val="008605CD"/>
    <w:rsid w:val="00861255"/>
    <w:rsid w:val="00870CDD"/>
    <w:rsid w:val="00872D09"/>
    <w:rsid w:val="0087574B"/>
    <w:rsid w:val="00876888"/>
    <w:rsid w:val="00877D80"/>
    <w:rsid w:val="008807F3"/>
    <w:rsid w:val="008837DB"/>
    <w:rsid w:val="00894B30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0807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4460"/>
    <w:rsid w:val="00C85F62"/>
    <w:rsid w:val="00CA08D9"/>
    <w:rsid w:val="00CB6E9C"/>
    <w:rsid w:val="00CC5A39"/>
    <w:rsid w:val="00CD2175"/>
    <w:rsid w:val="00CD48D5"/>
    <w:rsid w:val="00CD5DBF"/>
    <w:rsid w:val="00CE2F55"/>
    <w:rsid w:val="00CE6C77"/>
    <w:rsid w:val="00CE7821"/>
    <w:rsid w:val="00CE794D"/>
    <w:rsid w:val="00D04A30"/>
    <w:rsid w:val="00D16233"/>
    <w:rsid w:val="00D21212"/>
    <w:rsid w:val="00D22BDE"/>
    <w:rsid w:val="00D43D75"/>
    <w:rsid w:val="00D57038"/>
    <w:rsid w:val="00D57263"/>
    <w:rsid w:val="00D61553"/>
    <w:rsid w:val="00D61B96"/>
    <w:rsid w:val="00D66C85"/>
    <w:rsid w:val="00D67B56"/>
    <w:rsid w:val="00D76627"/>
    <w:rsid w:val="00D8119E"/>
    <w:rsid w:val="00D83FA6"/>
    <w:rsid w:val="00D86964"/>
    <w:rsid w:val="00D92B1F"/>
    <w:rsid w:val="00D9573D"/>
    <w:rsid w:val="00D963F1"/>
    <w:rsid w:val="00D97601"/>
    <w:rsid w:val="00DA45C9"/>
    <w:rsid w:val="00DA4E54"/>
    <w:rsid w:val="00DC5546"/>
    <w:rsid w:val="00DD583C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B342C"/>
    <w:rsid w:val="00EC3415"/>
    <w:rsid w:val="00EF2655"/>
    <w:rsid w:val="00EF6476"/>
    <w:rsid w:val="00EF7CFD"/>
    <w:rsid w:val="00F00E68"/>
    <w:rsid w:val="00F03A56"/>
    <w:rsid w:val="00F1066F"/>
    <w:rsid w:val="00F25986"/>
    <w:rsid w:val="00F4358B"/>
    <w:rsid w:val="00F44284"/>
    <w:rsid w:val="00F458CA"/>
    <w:rsid w:val="00F52515"/>
    <w:rsid w:val="00F52823"/>
    <w:rsid w:val="00F57906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BB88-0F64-C347-B13E-FBEC94FC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cp:lastModifiedBy>Management &amp; quality</cp:lastModifiedBy>
  <cp:revision>9</cp:revision>
  <cp:lastPrinted>2018-12-03T04:04:00Z</cp:lastPrinted>
  <dcterms:created xsi:type="dcterms:W3CDTF">2018-12-09T12:22:00Z</dcterms:created>
  <dcterms:modified xsi:type="dcterms:W3CDTF">2019-02-21T07:26:00Z</dcterms:modified>
</cp:coreProperties>
</file>