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D" w:rsidRDefault="00534BFD" w:rsidP="00534BFD">
      <w:pPr>
        <w:jc w:val="center"/>
        <w:rPr>
          <w:bCs/>
          <w:sz w:val="28"/>
          <w:szCs w:val="28"/>
        </w:rPr>
      </w:pPr>
      <w:r>
        <w:rPr>
          <w:b/>
          <w:iCs/>
        </w:rPr>
        <w:t>Министерство здравоохранения Российской Федерации</w:t>
      </w:r>
    </w:p>
    <w:p w:rsidR="00534BFD" w:rsidRDefault="00534BFD" w:rsidP="00534BFD">
      <w:pPr>
        <w:ind w:left="-142"/>
        <w:jc w:val="center"/>
        <w:rPr>
          <w:b/>
          <w:iCs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34BFD" w:rsidRDefault="00534BFD" w:rsidP="00534BFD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534BFD" w:rsidRDefault="00534BFD" w:rsidP="00534BFD">
      <w:pPr>
        <w:tabs>
          <w:tab w:val="left" w:pos="2484"/>
        </w:tabs>
        <w:jc w:val="center"/>
        <w:rPr>
          <w:color w:val="000000"/>
        </w:rPr>
      </w:pPr>
    </w:p>
    <w:p w:rsidR="00534BFD" w:rsidRDefault="00534BFD" w:rsidP="00534BFD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534BFD" w:rsidRPr="006A3B32" w:rsidRDefault="00534BFD" w:rsidP="00534BFD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ЭКСПЕРТИЗА ВРЕМЕННОЙ НЕТРУДОСПОСОБНОСТИ и </w:t>
      </w:r>
      <w:r w:rsidRPr="00FD66BF">
        <w:rPr>
          <w:b/>
          <w:bCs/>
          <w:caps/>
          <w:sz w:val="28"/>
          <w:szCs w:val="28"/>
        </w:rPr>
        <w:t>контроль качества оказания</w:t>
      </w:r>
      <w:r>
        <w:rPr>
          <w:b/>
          <w:bCs/>
          <w:caps/>
          <w:sz w:val="28"/>
          <w:szCs w:val="28"/>
        </w:rPr>
        <w:t xml:space="preserve"> медицинской помощи</w:t>
      </w:r>
    </w:p>
    <w:p w:rsidR="00534BFD" w:rsidRDefault="00534BFD" w:rsidP="00534BFD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sz w:val="28"/>
        </w:rPr>
      </w:pPr>
      <w:r>
        <w:rPr>
          <w:b/>
        </w:rPr>
        <w:t xml:space="preserve"> БЛОК 1. ВАРИАТИВНАЯ ЧАСТЬ (</w:t>
      </w:r>
      <w:r w:rsidR="00FC07A3">
        <w:rPr>
          <w:b/>
          <w:szCs w:val="28"/>
        </w:rPr>
        <w:t>Б1.В.ДВ.2</w:t>
      </w:r>
      <w:r>
        <w:rPr>
          <w:b/>
        </w:rPr>
        <w:t>)</w:t>
      </w:r>
    </w:p>
    <w:p w:rsidR="00534BFD" w:rsidRDefault="00534BFD" w:rsidP="00534BFD">
      <w:pPr>
        <w:tabs>
          <w:tab w:val="left" w:pos="4320"/>
        </w:tabs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652"/>
        <w:gridCol w:w="4918"/>
      </w:tblGrid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szCs w:val="28"/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534BFD" w:rsidRDefault="00534BFD">
            <w: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534BFD" w:rsidRDefault="00534BFD" w:rsidP="00BD6F8C">
            <w:pPr>
              <w:pStyle w:val="af5"/>
            </w:pPr>
            <w:r>
              <w:rPr>
                <w:caps/>
              </w:rPr>
              <w:t>31.</w:t>
            </w:r>
            <w:r>
              <w:t>08.12 Функциональная диагностика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rPr>
                <w:szCs w:val="28"/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534BFD" w:rsidRDefault="00534BFD">
            <w:r>
              <w:t xml:space="preserve">31.06.01 Клиническая медицина </w:t>
            </w:r>
          </w:p>
          <w:p w:rsidR="00534BFD" w:rsidRDefault="00534BFD">
            <w:pPr>
              <w:rPr>
                <w:lang w:eastAsia="en-US"/>
              </w:rPr>
            </w:pP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534BFD" w:rsidRDefault="00534BFD" w:rsidP="00FC07A3">
            <w:pPr>
              <w:tabs>
                <w:tab w:val="left" w:pos="4320"/>
              </w:tabs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FC07A3">
              <w:rPr>
                <w:szCs w:val="28"/>
              </w:rPr>
              <w:t>Б1.В.ДВ.2</w:t>
            </w:r>
            <w:r>
              <w:rPr>
                <w:szCs w:val="28"/>
              </w:rPr>
              <w:t>)</w:t>
            </w:r>
          </w:p>
          <w:p w:rsidR="00534BFD" w:rsidRDefault="00534BFD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534BFD" w:rsidRDefault="00534BFD">
            <w:r>
              <w:t>Второй курс, четвертый семестр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4 зачетные единицы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534BFD" w:rsidTr="00534BFD"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 xml:space="preserve">   в т.ч.</w:t>
            </w:r>
          </w:p>
        </w:tc>
        <w:tc>
          <w:tcPr>
            <w:tcW w:w="4918" w:type="dxa"/>
          </w:tcPr>
          <w:p w:rsidR="00534BFD" w:rsidRDefault="00534BFD">
            <w:pPr>
              <w:rPr>
                <w:lang w:eastAsia="en-US"/>
              </w:rPr>
            </w:pPr>
          </w:p>
        </w:tc>
      </w:tr>
      <w:tr w:rsidR="00534BFD" w:rsidTr="00534BFD">
        <w:trPr>
          <w:trHeight w:val="81"/>
        </w:trPr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36</w:t>
            </w:r>
          </w:p>
        </w:tc>
      </w:tr>
      <w:tr w:rsidR="00534BFD" w:rsidTr="00534BFD">
        <w:trPr>
          <w:trHeight w:val="81"/>
        </w:trPr>
        <w:tc>
          <w:tcPr>
            <w:tcW w:w="4652" w:type="dxa"/>
            <w:hideMark/>
          </w:tcPr>
          <w:p w:rsidR="00534BFD" w:rsidRDefault="00534BFD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534BFD" w:rsidRDefault="00534BFD">
            <w:r>
              <w:t>Зачет</w:t>
            </w:r>
          </w:p>
          <w:p w:rsidR="00534BFD" w:rsidRDefault="00534BFD"/>
        </w:tc>
      </w:tr>
    </w:tbl>
    <w:p w:rsidR="00534BFD" w:rsidRPr="00534BFD" w:rsidRDefault="00534BFD" w:rsidP="00BD6F8C">
      <w:pPr>
        <w:ind w:firstLine="709"/>
        <w:jc w:val="both"/>
        <w:outlineLvl w:val="2"/>
        <w:rPr>
          <w:b/>
          <w:bCs/>
          <w:szCs w:val="28"/>
        </w:rPr>
      </w:pPr>
      <w:r w:rsidRPr="00534BFD">
        <w:rPr>
          <w:b/>
          <w:bCs/>
          <w:szCs w:val="28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bCs/>
          <w:szCs w:val="28"/>
        </w:rPr>
      </w:pPr>
      <w:r w:rsidRPr="00534BFD">
        <w:rPr>
          <w:szCs w:val="28"/>
        </w:rPr>
        <w:t xml:space="preserve">Рабочая программа </w:t>
      </w:r>
      <w:r w:rsidRPr="00534BFD">
        <w:rPr>
          <w:bCs/>
          <w:szCs w:val="28"/>
        </w:rPr>
        <w:t xml:space="preserve">учебной дисциплины (модуля) </w:t>
      </w:r>
      <w:r w:rsidRPr="00534BFD">
        <w:rPr>
          <w:szCs w:val="28"/>
        </w:rPr>
        <w:t>«Экспертиза временной нетрудоспособности и контроля качества оказания медицинской помощи»</w:t>
      </w:r>
      <w:r w:rsidRPr="00534BFD">
        <w:rPr>
          <w:color w:val="FF0000"/>
          <w:szCs w:val="28"/>
        </w:rPr>
        <w:t xml:space="preserve"> </w:t>
      </w:r>
      <w:r w:rsidRPr="00534BFD">
        <w:rPr>
          <w:szCs w:val="28"/>
        </w:rPr>
        <w:t xml:space="preserve">(далее – </w:t>
      </w:r>
      <w:r w:rsidRPr="00FC07A3">
        <w:t xml:space="preserve">рабочая программа) </w:t>
      </w:r>
      <w:r w:rsidRPr="00FC07A3">
        <w:rPr>
          <w:bCs/>
        </w:rPr>
        <w:t xml:space="preserve">относится к вариативной части программы ординатуры и является </w:t>
      </w:r>
      <w:r w:rsidR="00EB00F3">
        <w:t>дисциплиной по выбору</w:t>
      </w:r>
      <w:r w:rsidRPr="00FC07A3">
        <w:rPr>
          <w:bCs/>
        </w:rPr>
        <w:t xml:space="preserve"> для освоения обучающимися. Изучение дисциплины направлено на формирование компетенций врача, обеспечивающих выполнение основных видов</w:t>
      </w:r>
      <w:r w:rsidRPr="00534BFD">
        <w:rPr>
          <w:bCs/>
          <w:szCs w:val="28"/>
        </w:rPr>
        <w:t xml:space="preserve"> деятельности врача.</w:t>
      </w:r>
    </w:p>
    <w:p w:rsidR="00534BFD" w:rsidRPr="00534BFD" w:rsidRDefault="00534BFD" w:rsidP="00BD6F8C">
      <w:pPr>
        <w:widowControl w:val="0"/>
        <w:ind w:firstLine="709"/>
        <w:jc w:val="both"/>
        <w:rPr>
          <w:sz w:val="22"/>
        </w:rPr>
      </w:pPr>
    </w:p>
    <w:p w:rsidR="00534BFD" w:rsidRPr="00534BFD" w:rsidRDefault="00534BFD" w:rsidP="00BD6F8C">
      <w:pPr>
        <w:widowControl w:val="0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534BFD">
        <w:rPr>
          <w:b/>
          <w:szCs w:val="28"/>
        </w:rPr>
        <w:t>Цель программы</w:t>
      </w:r>
      <w:r w:rsidRPr="00534BFD">
        <w:rPr>
          <w:szCs w:val="28"/>
        </w:rPr>
        <w:t xml:space="preserve"> </w:t>
      </w:r>
      <w:r w:rsidRPr="00534BFD">
        <w:rPr>
          <w:b/>
          <w:szCs w:val="28"/>
        </w:rPr>
        <w:t xml:space="preserve">– </w:t>
      </w:r>
      <w:r w:rsidRPr="00534BFD">
        <w:rPr>
          <w:szCs w:val="28"/>
        </w:rPr>
        <w:t>подготовка квалифицированного врача, способного и готового к самостоятельной профессиональной деятельности в соответствии с установленными требованиями и стандартами в сфере здравоохранения</w:t>
      </w:r>
      <w:r w:rsidRPr="00534BFD">
        <w:rPr>
          <w:b/>
          <w:color w:val="FF0000"/>
          <w:szCs w:val="28"/>
        </w:rPr>
        <w:t xml:space="preserve"> </w:t>
      </w:r>
      <w:r w:rsidRPr="00534BFD">
        <w:rPr>
          <w:szCs w:val="28"/>
        </w:rPr>
        <w:t>на основе сформированных универсальных и профессиональных компетенций.</w:t>
      </w:r>
    </w:p>
    <w:p w:rsidR="00534BFD" w:rsidRPr="00534BFD" w:rsidRDefault="00534BFD" w:rsidP="00BD6F8C">
      <w:pPr>
        <w:widowControl w:val="0"/>
        <w:ind w:firstLine="709"/>
        <w:jc w:val="both"/>
        <w:rPr>
          <w:sz w:val="22"/>
        </w:rPr>
      </w:pPr>
    </w:p>
    <w:p w:rsidR="00534BFD" w:rsidRPr="00534BFD" w:rsidRDefault="00534BFD" w:rsidP="00BD6F8C">
      <w:pPr>
        <w:widowControl w:val="0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534BFD">
        <w:rPr>
          <w:b/>
          <w:szCs w:val="28"/>
        </w:rPr>
        <w:t>Задачи программы:</w:t>
      </w:r>
    </w:p>
    <w:p w:rsidR="00534BFD" w:rsidRPr="00534BFD" w:rsidRDefault="00534BFD" w:rsidP="00BD6F8C">
      <w:pPr>
        <w:ind w:firstLine="709"/>
        <w:jc w:val="both"/>
        <w:rPr>
          <w:b/>
          <w:color w:val="FF0000"/>
          <w:szCs w:val="28"/>
          <w:u w:val="single"/>
        </w:rPr>
      </w:pPr>
      <w:r w:rsidRPr="00534BFD">
        <w:rPr>
          <w:szCs w:val="28"/>
          <w:u w:val="single"/>
        </w:rPr>
        <w:t xml:space="preserve">сформировать знания:     </w:t>
      </w:r>
    </w:p>
    <w:p w:rsidR="00534BFD" w:rsidRPr="00534BFD" w:rsidRDefault="00534BFD" w:rsidP="00BD6F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4BFD">
        <w:rPr>
          <w:rFonts w:ascii="Times New Roman" w:hAnsi="Times New Roman"/>
          <w:sz w:val="24"/>
          <w:szCs w:val="28"/>
        </w:rPr>
        <w:lastRenderedPageBreak/>
        <w:t>1) нормативных правовых актов Российской Федерации, регламентирующих проведение экспертизы временной нетрудоспособности и качества медицинской помощи;</w:t>
      </w:r>
    </w:p>
    <w:p w:rsidR="00534BFD" w:rsidRPr="00534BFD" w:rsidRDefault="00534BFD" w:rsidP="00BD6F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4BFD">
        <w:rPr>
          <w:rFonts w:ascii="Times New Roman" w:hAnsi="Times New Roman"/>
          <w:sz w:val="24"/>
          <w:szCs w:val="28"/>
        </w:rPr>
        <w:t>2) методологии экспертизы временной нетрудоспособности;</w:t>
      </w:r>
    </w:p>
    <w:p w:rsidR="00534BFD" w:rsidRPr="00534BFD" w:rsidRDefault="00534BFD" w:rsidP="00BD6F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4BFD">
        <w:rPr>
          <w:rFonts w:ascii="Times New Roman" w:hAnsi="Times New Roman"/>
          <w:sz w:val="24"/>
          <w:szCs w:val="28"/>
        </w:rPr>
        <w:t>3) проведения экспертизы временной нетрудоспособности;</w:t>
      </w:r>
    </w:p>
    <w:p w:rsidR="00534BFD" w:rsidRPr="00534BFD" w:rsidRDefault="00534BFD" w:rsidP="00BD6F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4BFD">
        <w:rPr>
          <w:rFonts w:ascii="Times New Roman" w:hAnsi="Times New Roman"/>
          <w:sz w:val="24"/>
          <w:szCs w:val="28"/>
        </w:rPr>
        <w:t xml:space="preserve">4) </w:t>
      </w:r>
      <w:r w:rsidRPr="00534BFD">
        <w:rPr>
          <w:rFonts w:ascii="Times New Roman" w:hAnsi="Times New Roman"/>
          <w:sz w:val="24"/>
          <w:szCs w:val="28"/>
          <w:lang w:eastAsia="en-US"/>
        </w:rPr>
        <w:t>методологии</w:t>
      </w:r>
      <w:r w:rsidRPr="00534BFD">
        <w:rPr>
          <w:rFonts w:ascii="Times New Roman" w:hAnsi="Times New Roman"/>
          <w:sz w:val="24"/>
          <w:szCs w:val="28"/>
        </w:rPr>
        <w:t xml:space="preserve"> качества медицинской помощи;</w:t>
      </w:r>
    </w:p>
    <w:p w:rsidR="00534BFD" w:rsidRPr="00534BFD" w:rsidRDefault="00534BFD" w:rsidP="00BD6F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4BFD">
        <w:rPr>
          <w:rFonts w:ascii="Times New Roman" w:hAnsi="Times New Roman"/>
          <w:sz w:val="24"/>
          <w:szCs w:val="28"/>
        </w:rPr>
        <w:t xml:space="preserve">5) </w:t>
      </w:r>
      <w:r w:rsidRPr="00534BFD">
        <w:rPr>
          <w:rFonts w:ascii="Times New Roman" w:hAnsi="Times New Roman"/>
          <w:sz w:val="24"/>
          <w:szCs w:val="28"/>
          <w:lang w:eastAsia="en-US"/>
        </w:rPr>
        <w:t>критериев</w:t>
      </w:r>
      <w:r w:rsidRPr="00534BFD">
        <w:rPr>
          <w:rFonts w:ascii="Times New Roman" w:hAnsi="Times New Roman"/>
          <w:sz w:val="24"/>
          <w:szCs w:val="28"/>
        </w:rPr>
        <w:t xml:space="preserve"> оценки качества медицинской помощи;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bCs/>
          <w:szCs w:val="28"/>
          <w:u w:val="single"/>
        </w:rPr>
      </w:pP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bCs/>
          <w:szCs w:val="28"/>
          <w:u w:val="single"/>
        </w:rPr>
      </w:pPr>
      <w:r w:rsidRPr="00534BFD">
        <w:rPr>
          <w:bCs/>
          <w:szCs w:val="28"/>
          <w:u w:val="single"/>
        </w:rPr>
        <w:t>сформировать умения:</w:t>
      </w:r>
    </w:p>
    <w:p w:rsidR="00534BFD" w:rsidRPr="00534BFD" w:rsidRDefault="00534BFD" w:rsidP="00BD6F8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BFD">
        <w:rPr>
          <w:szCs w:val="28"/>
        </w:rPr>
        <w:t xml:space="preserve">проводить в соответствии с действующими нормативными правовыми документами экспертизу временной нетрудоспособности; </w:t>
      </w:r>
    </w:p>
    <w:p w:rsidR="00534BFD" w:rsidRPr="00534BFD" w:rsidRDefault="00534BFD" w:rsidP="00BD6F8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BFD">
        <w:rPr>
          <w:szCs w:val="28"/>
        </w:rPr>
        <w:t>определять признаки временной нетрудоспособности;</w:t>
      </w:r>
    </w:p>
    <w:p w:rsidR="00534BFD" w:rsidRPr="00534BFD" w:rsidRDefault="00534BFD" w:rsidP="00BD6F8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BFD">
        <w:rPr>
          <w:szCs w:val="28"/>
        </w:rPr>
        <w:t>определять признаки стойкого нарушения функций организма, обусловленного заболеваниями, последствиями травм или дефектов;</w:t>
      </w:r>
    </w:p>
    <w:p w:rsidR="00534BFD" w:rsidRPr="00534BFD" w:rsidRDefault="00534BFD" w:rsidP="00BD6F8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BFD">
        <w:rPr>
          <w:szCs w:val="28"/>
          <w:lang w:eastAsia="en-US"/>
        </w:rPr>
        <w:t>руководствоваться</w:t>
      </w:r>
      <w:r w:rsidRPr="00534BFD">
        <w:rPr>
          <w:szCs w:val="28"/>
        </w:rPr>
        <w:t xml:space="preserve"> порядками оказания медицинской помощи, стандартами медицинской помощи и клиническими рекомендациями (протоколами лечения) для оценки условий оказания медицинской помощи;</w:t>
      </w:r>
    </w:p>
    <w:p w:rsidR="00534BFD" w:rsidRPr="00534BFD" w:rsidRDefault="00534BFD" w:rsidP="00BD6F8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BFD">
        <w:rPr>
          <w:szCs w:val="28"/>
        </w:rPr>
        <w:t>оценивать качество оказания медицинской помощи при проведении лечебно-диагностического процесса.</w:t>
      </w:r>
    </w:p>
    <w:p w:rsidR="00534BFD" w:rsidRPr="00534BFD" w:rsidRDefault="00534BFD" w:rsidP="00BD6F8C">
      <w:pPr>
        <w:widowControl w:val="0"/>
        <w:ind w:firstLine="709"/>
        <w:jc w:val="both"/>
        <w:rPr>
          <w:szCs w:val="28"/>
          <w:u w:val="single"/>
        </w:rPr>
      </w:pPr>
    </w:p>
    <w:p w:rsidR="00534BFD" w:rsidRPr="00534BFD" w:rsidRDefault="00534BFD" w:rsidP="00BD6F8C">
      <w:pPr>
        <w:widowControl w:val="0"/>
        <w:ind w:firstLine="709"/>
        <w:jc w:val="both"/>
        <w:rPr>
          <w:szCs w:val="28"/>
        </w:rPr>
      </w:pPr>
      <w:r w:rsidRPr="00534BFD">
        <w:rPr>
          <w:szCs w:val="28"/>
          <w:u w:val="single"/>
        </w:rPr>
        <w:t>сформировать навыки</w:t>
      </w:r>
      <w:r w:rsidRPr="00534BFD">
        <w:rPr>
          <w:szCs w:val="28"/>
        </w:rPr>
        <w:t>: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szCs w:val="28"/>
        </w:rPr>
      </w:pPr>
      <w:r w:rsidRPr="00534BFD">
        <w:rPr>
          <w:szCs w:val="28"/>
        </w:rPr>
        <w:t>1)</w:t>
      </w:r>
      <w:r w:rsidRPr="00534BFD">
        <w:rPr>
          <w:sz w:val="22"/>
        </w:rPr>
        <w:t xml:space="preserve"> </w:t>
      </w:r>
      <w:r w:rsidRPr="00534BFD">
        <w:rPr>
          <w:szCs w:val="28"/>
        </w:rPr>
        <w:t>формулировки клинико-функционального диагноза на основе экспертной оценки состояния здоровья пациента с учетом действующей международной статистической классификации болезней и проблем, связанных со здоровьем (МКБ);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szCs w:val="28"/>
        </w:rPr>
      </w:pPr>
      <w:r w:rsidRPr="00534BFD">
        <w:rPr>
          <w:szCs w:val="28"/>
        </w:rPr>
        <w:t>2)</w:t>
      </w:r>
      <w:r w:rsidRPr="00534BFD">
        <w:rPr>
          <w:sz w:val="22"/>
        </w:rPr>
        <w:t xml:space="preserve"> </w:t>
      </w:r>
      <w:r w:rsidRPr="00534BFD">
        <w:rPr>
          <w:szCs w:val="28"/>
        </w:rPr>
        <w:t>оформления медицинской документации в соответствии с требованиями действующего законодательства по проведению экспертизы временной нетрудоспособности, в том числе в электронном виде;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szCs w:val="28"/>
        </w:rPr>
      </w:pPr>
      <w:r w:rsidRPr="00534BFD">
        <w:rPr>
          <w:szCs w:val="28"/>
        </w:rPr>
        <w:t>3) составления алгоритма экспертных действий врача при проведении экспертизы временной нетрудоспособности и оказании медицинской помощи в соответствии с видами, условиями и формами медицинской помощи;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szCs w:val="28"/>
        </w:rPr>
      </w:pPr>
      <w:r w:rsidRPr="00534BFD">
        <w:rPr>
          <w:szCs w:val="28"/>
        </w:rPr>
        <w:t xml:space="preserve">4) </w:t>
      </w:r>
      <w:r w:rsidRPr="00534BFD">
        <w:rPr>
          <w:szCs w:val="28"/>
          <w:lang w:eastAsia="en-US"/>
        </w:rPr>
        <w:t>оценка качества медицинской помощи по установленным критериям качества медицинской помощи по группам различных заболеваний</w:t>
      </w:r>
      <w:r w:rsidRPr="00534BFD">
        <w:rPr>
          <w:szCs w:val="28"/>
        </w:rPr>
        <w:t>.</w:t>
      </w:r>
    </w:p>
    <w:p w:rsidR="00534BFD" w:rsidRPr="00534BFD" w:rsidRDefault="00534BFD" w:rsidP="00BD6F8C">
      <w:pPr>
        <w:tabs>
          <w:tab w:val="left" w:pos="4320"/>
        </w:tabs>
        <w:ind w:firstLine="709"/>
        <w:jc w:val="both"/>
        <w:outlineLvl w:val="2"/>
        <w:rPr>
          <w:sz w:val="22"/>
        </w:rPr>
      </w:pPr>
    </w:p>
    <w:p w:rsidR="0020198C" w:rsidRPr="00534BFD" w:rsidRDefault="0020198C" w:rsidP="00BD6F8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Cs w:val="28"/>
          <w:lang w:eastAsia="en-US"/>
        </w:rPr>
      </w:pPr>
    </w:p>
    <w:p w:rsidR="00FE7075" w:rsidRPr="00534BFD" w:rsidRDefault="00534BFD" w:rsidP="00BD6F8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Cs w:val="28"/>
          <w:lang w:eastAsia="en-US"/>
        </w:rPr>
      </w:pPr>
      <w:r w:rsidRPr="00BD6F8C">
        <w:rPr>
          <w:b/>
          <w:bCs/>
          <w:szCs w:val="28"/>
          <w:lang w:eastAsia="en-US"/>
        </w:rPr>
        <w:t>Формируемые компетенции:</w:t>
      </w:r>
      <w:r w:rsidRPr="00534BFD">
        <w:rPr>
          <w:bCs/>
          <w:szCs w:val="28"/>
          <w:lang w:eastAsia="en-US"/>
        </w:rPr>
        <w:t xml:space="preserve"> УК-1, , ПК-5, ПК-8, ПК-9</w:t>
      </w:r>
    </w:p>
    <w:p w:rsidR="00FE7075" w:rsidRPr="00534BFD" w:rsidRDefault="00FE7075" w:rsidP="00BD6F8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Cs w:val="28"/>
          <w:lang w:eastAsia="en-US"/>
        </w:rPr>
      </w:pPr>
    </w:p>
    <w:p w:rsidR="00FE7075" w:rsidRDefault="00FE7075" w:rsidP="0087574B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FE7075" w:rsidRDefault="00FE7075" w:rsidP="0087574B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FE7075" w:rsidRDefault="00FE7075" w:rsidP="0087574B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4B133E" w:rsidRPr="000C40C5" w:rsidRDefault="004B133E" w:rsidP="004B133E">
      <w:pPr>
        <w:pStyle w:val="msonormalcxspmiddle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sectPr w:rsidR="004B133E" w:rsidRPr="000C40C5" w:rsidSect="000D66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18" w:rsidRDefault="002D3E18" w:rsidP="001F3E13">
      <w:r>
        <w:separator/>
      </w:r>
    </w:p>
  </w:endnote>
  <w:endnote w:type="continuationSeparator" w:id="0">
    <w:p w:rsidR="002D3E18" w:rsidRDefault="002D3E18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DC" w:rsidRDefault="00143CDC">
    <w:pPr>
      <w:pStyle w:val="af8"/>
      <w:jc w:val="center"/>
    </w:pPr>
    <w:fldSimple w:instr="PAGE   \* MERGEFORMAT">
      <w:r w:rsidR="00AE418D">
        <w:rPr>
          <w:noProof/>
        </w:rPr>
        <w:t>1</w:t>
      </w:r>
    </w:fldSimple>
  </w:p>
  <w:p w:rsidR="00143CDC" w:rsidRDefault="00143CD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18" w:rsidRDefault="002D3E18" w:rsidP="001F3E13">
      <w:r>
        <w:separator/>
      </w:r>
    </w:p>
  </w:footnote>
  <w:footnote w:type="continuationSeparator" w:id="0">
    <w:p w:rsidR="002D3E18" w:rsidRDefault="002D3E18" w:rsidP="001F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1041F80"/>
    <w:multiLevelType w:val="hybridMultilevel"/>
    <w:tmpl w:val="2C7858BA"/>
    <w:lvl w:ilvl="0" w:tplc="29AE7478">
      <w:start w:val="1"/>
      <w:numFmt w:val="russianUpper"/>
      <w:lvlText w:val="%1."/>
      <w:lvlJc w:val="left"/>
      <w:pPr>
        <w:ind w:left="180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1827B4D"/>
    <w:multiLevelType w:val="hybridMultilevel"/>
    <w:tmpl w:val="BB0A0CD8"/>
    <w:lvl w:ilvl="0" w:tplc="F45E502E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EA2C04"/>
    <w:multiLevelType w:val="hybridMultilevel"/>
    <w:tmpl w:val="CF3251F2"/>
    <w:lvl w:ilvl="0" w:tplc="143CC4F6">
      <w:start w:val="1"/>
      <w:numFmt w:val="russianUpper"/>
      <w:lvlText w:val="%1."/>
      <w:lvlJc w:val="left"/>
      <w:pPr>
        <w:ind w:left="1134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980D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6B4EF80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BD6F3A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A36273E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FA6630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2DA1F7C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7E2122E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05855E0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03CB288E"/>
    <w:multiLevelType w:val="hybridMultilevel"/>
    <w:tmpl w:val="74D2FF96"/>
    <w:lvl w:ilvl="0" w:tplc="4B709C36">
      <w:start w:val="1"/>
      <w:numFmt w:val="decimal"/>
      <w:lvlText w:val="%1)"/>
      <w:lvlJc w:val="left"/>
      <w:pPr>
        <w:ind w:left="181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0406032B"/>
    <w:multiLevelType w:val="hybridMultilevel"/>
    <w:tmpl w:val="4B7A08C2"/>
    <w:lvl w:ilvl="0" w:tplc="06F649D2">
      <w:start w:val="1"/>
      <w:numFmt w:val="russianUpper"/>
      <w:suff w:val="nothing"/>
      <w:lvlText w:val="%1."/>
      <w:lvlJc w:val="left"/>
      <w:pPr>
        <w:ind w:left="72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44D148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6607FC0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F8EDD5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888C972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6789D7C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3E4559C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F08432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27C5CB8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05AD645F"/>
    <w:multiLevelType w:val="hybridMultilevel"/>
    <w:tmpl w:val="97225D9E"/>
    <w:lvl w:ilvl="0" w:tplc="757C81AE">
      <w:start w:val="1"/>
      <w:numFmt w:val="russianUpper"/>
      <w:suff w:val="space"/>
      <w:lvlText w:val="%1."/>
      <w:lvlJc w:val="left"/>
      <w:pPr>
        <w:ind w:left="851"/>
      </w:pPr>
      <w:rPr>
        <w:rFonts w:cs="Times New Roman" w:hint="default"/>
        <w:b w:val="0"/>
        <w:i w:val="0"/>
        <w:strike w:val="0"/>
        <w:dstrike w:val="0"/>
        <w:color w:val="000000"/>
        <w:kern w:val="0"/>
        <w:sz w:val="24"/>
        <w:szCs w:val="24"/>
        <w:u w:val="none" w:color="000000"/>
        <w:vertAlign w:val="baseline"/>
      </w:rPr>
    </w:lvl>
    <w:lvl w:ilvl="1" w:tplc="306C2DDC">
      <w:start w:val="1"/>
      <w:numFmt w:val="lowerLetter"/>
      <w:lvlText w:val="%2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79810DE">
      <w:start w:val="1"/>
      <w:numFmt w:val="lowerRoman"/>
      <w:lvlText w:val="%3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3C0A64">
      <w:start w:val="1"/>
      <w:numFmt w:val="decimal"/>
      <w:lvlText w:val="%4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F207A2A">
      <w:start w:val="1"/>
      <w:numFmt w:val="lowerLetter"/>
      <w:lvlText w:val="%5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E27D62">
      <w:start w:val="1"/>
      <w:numFmt w:val="lowerRoman"/>
      <w:lvlText w:val="%6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9B01C80">
      <w:start w:val="1"/>
      <w:numFmt w:val="decimal"/>
      <w:lvlText w:val="%7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3D0ED3C">
      <w:start w:val="1"/>
      <w:numFmt w:val="lowerLetter"/>
      <w:lvlText w:val="%8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F0A53DE">
      <w:start w:val="1"/>
      <w:numFmt w:val="lowerRoman"/>
      <w:lvlText w:val="%9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06133221"/>
    <w:multiLevelType w:val="hybridMultilevel"/>
    <w:tmpl w:val="C332E62E"/>
    <w:lvl w:ilvl="0" w:tplc="584E24C2">
      <w:start w:val="1"/>
      <w:numFmt w:val="russianUpper"/>
      <w:lvlText w:val="%1."/>
      <w:lvlJc w:val="left"/>
      <w:pPr>
        <w:ind w:left="644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E2EE4"/>
    <w:multiLevelType w:val="hybridMultilevel"/>
    <w:tmpl w:val="C332E62E"/>
    <w:lvl w:ilvl="0" w:tplc="584E24C2">
      <w:start w:val="1"/>
      <w:numFmt w:val="russianUpper"/>
      <w:lvlText w:val="%1."/>
      <w:lvlJc w:val="left"/>
      <w:pPr>
        <w:ind w:left="644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9E828E3"/>
    <w:multiLevelType w:val="hybridMultilevel"/>
    <w:tmpl w:val="C332E62E"/>
    <w:lvl w:ilvl="0" w:tplc="584E24C2">
      <w:start w:val="1"/>
      <w:numFmt w:val="russianUpper"/>
      <w:lvlText w:val="%1."/>
      <w:lvlJc w:val="left"/>
      <w:pPr>
        <w:ind w:left="644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0B8F2AEE"/>
    <w:multiLevelType w:val="hybridMultilevel"/>
    <w:tmpl w:val="2CDA1C30"/>
    <w:lvl w:ilvl="0" w:tplc="FDD0B9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B80E15"/>
    <w:multiLevelType w:val="hybridMultilevel"/>
    <w:tmpl w:val="F946A2E4"/>
    <w:lvl w:ilvl="0" w:tplc="4C025CE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6BB38D2"/>
    <w:multiLevelType w:val="hybridMultilevel"/>
    <w:tmpl w:val="6644D45E"/>
    <w:lvl w:ilvl="0" w:tplc="963287E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1C5021"/>
    <w:multiLevelType w:val="hybridMultilevel"/>
    <w:tmpl w:val="E938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220F5C"/>
    <w:multiLevelType w:val="hybridMultilevel"/>
    <w:tmpl w:val="D03ADCF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C19F7"/>
    <w:multiLevelType w:val="hybridMultilevel"/>
    <w:tmpl w:val="574C9722"/>
    <w:lvl w:ilvl="0" w:tplc="82A8E192">
      <w:start w:val="1"/>
      <w:numFmt w:val="russianUpper"/>
      <w:suff w:val="space"/>
      <w:lvlText w:val="%1."/>
      <w:lvlJc w:val="left"/>
      <w:pPr>
        <w:ind w:left="340" w:firstLine="86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542AF4"/>
    <w:multiLevelType w:val="hybridMultilevel"/>
    <w:tmpl w:val="72EA0F24"/>
    <w:lvl w:ilvl="0" w:tplc="29AE7478">
      <w:start w:val="1"/>
      <w:numFmt w:val="russianUpper"/>
      <w:lvlText w:val="%1."/>
      <w:lvlJc w:val="left"/>
      <w:pPr>
        <w:ind w:left="425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846612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40CCDB4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58CDEE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E68B8B6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E6A492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FA6C0D8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5E8A19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B0C64CE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276B7C60"/>
    <w:multiLevelType w:val="hybridMultilevel"/>
    <w:tmpl w:val="9E9AFC66"/>
    <w:lvl w:ilvl="0" w:tplc="1D06DC36">
      <w:start w:val="1"/>
      <w:numFmt w:val="russianUpper"/>
      <w:suff w:val="nothing"/>
      <w:lvlText w:val="%1."/>
      <w:lvlJc w:val="left"/>
      <w:pPr>
        <w:ind w:left="417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7E8E8E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35E3232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028E3D0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D30151E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CADB66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AF89920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DD6308E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8432C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4">
    <w:nsid w:val="2D74643F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176D92"/>
    <w:multiLevelType w:val="hybridMultilevel"/>
    <w:tmpl w:val="1960CD96"/>
    <w:lvl w:ilvl="0" w:tplc="0F405194">
      <w:start w:val="1"/>
      <w:numFmt w:val="decimal"/>
      <w:lvlText w:val="%1)"/>
      <w:lvlJc w:val="left"/>
      <w:pPr>
        <w:ind w:left="10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317D340E"/>
    <w:multiLevelType w:val="hybridMultilevel"/>
    <w:tmpl w:val="DECE2D24"/>
    <w:lvl w:ilvl="0" w:tplc="08CA6660">
      <w:start w:val="1"/>
      <w:numFmt w:val="russianUpper"/>
      <w:suff w:val="nothing"/>
      <w:lvlText w:val="%1."/>
      <w:lvlJc w:val="left"/>
      <w:pPr>
        <w:ind w:left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E0374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83E95BA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48B11A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65471BA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7ACF25E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99C86E8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3AA781C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B0CF1FA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46E75D27"/>
    <w:multiLevelType w:val="hybridMultilevel"/>
    <w:tmpl w:val="0F66FFE4"/>
    <w:lvl w:ilvl="0" w:tplc="3FDA1FBE">
      <w:start w:val="1"/>
      <w:numFmt w:val="russianUpper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BD48EB"/>
    <w:multiLevelType w:val="hybridMultilevel"/>
    <w:tmpl w:val="2926F484"/>
    <w:lvl w:ilvl="0" w:tplc="06EAACAC">
      <w:start w:val="1"/>
      <w:numFmt w:val="russianUpper"/>
      <w:lvlText w:val="%1."/>
      <w:lvlJc w:val="left"/>
      <w:pPr>
        <w:ind w:left="108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0297D99"/>
    <w:multiLevelType w:val="hybridMultilevel"/>
    <w:tmpl w:val="3E26CCBA"/>
    <w:lvl w:ilvl="0" w:tplc="68062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728BB"/>
    <w:multiLevelType w:val="hybridMultilevel"/>
    <w:tmpl w:val="C332E62E"/>
    <w:lvl w:ilvl="0" w:tplc="584E24C2">
      <w:start w:val="1"/>
      <w:numFmt w:val="russianUpper"/>
      <w:lvlText w:val="%1."/>
      <w:lvlJc w:val="left"/>
      <w:pPr>
        <w:ind w:left="644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3C742F"/>
    <w:multiLevelType w:val="hybridMultilevel"/>
    <w:tmpl w:val="11008DF8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E5CCF"/>
    <w:multiLevelType w:val="hybridMultilevel"/>
    <w:tmpl w:val="88D26D32"/>
    <w:lvl w:ilvl="0" w:tplc="B6E627EA">
      <w:start w:val="1"/>
      <w:numFmt w:val="russianUpper"/>
      <w:lvlText w:val="%1."/>
      <w:lvlJc w:val="left"/>
      <w:pPr>
        <w:ind w:left="777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64C82460"/>
    <w:multiLevelType w:val="multilevel"/>
    <w:tmpl w:val="1B225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35">
    <w:nsid w:val="666634CA"/>
    <w:multiLevelType w:val="hybridMultilevel"/>
    <w:tmpl w:val="BCB031F8"/>
    <w:lvl w:ilvl="0" w:tplc="46662B68">
      <w:start w:val="1"/>
      <w:numFmt w:val="russianUpper"/>
      <w:suff w:val="nothing"/>
      <w:lvlText w:val="%1."/>
      <w:lvlJc w:val="left"/>
      <w:pPr>
        <w:ind w:left="72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88C2A2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E802F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962BF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EA4AF14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11E2304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E18893A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F321BE2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FD6AB0C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6">
    <w:nsid w:val="67A611F0"/>
    <w:multiLevelType w:val="hybridMultilevel"/>
    <w:tmpl w:val="D3B44130"/>
    <w:lvl w:ilvl="0" w:tplc="06EAACAC">
      <w:start w:val="1"/>
      <w:numFmt w:val="russianUpper"/>
      <w:lvlText w:val="%1."/>
      <w:lvlJc w:val="left"/>
      <w:pPr>
        <w:ind w:left="108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7ED4945"/>
    <w:multiLevelType w:val="hybridMultilevel"/>
    <w:tmpl w:val="17686AF2"/>
    <w:lvl w:ilvl="0" w:tplc="A01013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EE0B17"/>
    <w:multiLevelType w:val="hybridMultilevel"/>
    <w:tmpl w:val="5142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890FC3"/>
    <w:multiLevelType w:val="hybridMultilevel"/>
    <w:tmpl w:val="844CBF5E"/>
    <w:lvl w:ilvl="0" w:tplc="5236609A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>
    <w:nsid w:val="706B15D9"/>
    <w:multiLevelType w:val="hybridMultilevel"/>
    <w:tmpl w:val="8F8A31B6"/>
    <w:lvl w:ilvl="0" w:tplc="99062AF6">
      <w:start w:val="1"/>
      <w:numFmt w:val="russianUpper"/>
      <w:suff w:val="space"/>
      <w:lvlText w:val="%1."/>
      <w:lvlJc w:val="left"/>
      <w:pPr>
        <w:ind w:left="786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64923C0"/>
    <w:multiLevelType w:val="hybridMultilevel"/>
    <w:tmpl w:val="B7002B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32"/>
  </w:num>
  <w:num w:numId="4">
    <w:abstractNumId w:val="30"/>
  </w:num>
  <w:num w:numId="5">
    <w:abstractNumId w:val="44"/>
  </w:num>
  <w:num w:numId="6">
    <w:abstractNumId w:val="34"/>
  </w:num>
  <w:num w:numId="7">
    <w:abstractNumId w:val="42"/>
  </w:num>
  <w:num w:numId="8">
    <w:abstractNumId w:val="8"/>
  </w:num>
  <w:num w:numId="9">
    <w:abstractNumId w:val="24"/>
  </w:num>
  <w:num w:numId="10">
    <w:abstractNumId w:val="19"/>
  </w:num>
  <w:num w:numId="11">
    <w:abstractNumId w:val="41"/>
  </w:num>
  <w:num w:numId="12">
    <w:abstractNumId w:val="11"/>
  </w:num>
  <w:num w:numId="13">
    <w:abstractNumId w:val="5"/>
  </w:num>
  <w:num w:numId="14">
    <w:abstractNumId w:val="36"/>
  </w:num>
  <w:num w:numId="15">
    <w:abstractNumId w:val="28"/>
  </w:num>
  <w:num w:numId="16">
    <w:abstractNumId w:val="20"/>
  </w:num>
  <w:num w:numId="17">
    <w:abstractNumId w:val="27"/>
  </w:num>
  <w:num w:numId="18">
    <w:abstractNumId w:val="40"/>
  </w:num>
  <w:num w:numId="19">
    <w:abstractNumId w:val="18"/>
  </w:num>
  <w:num w:numId="20">
    <w:abstractNumId w:val="17"/>
  </w:num>
  <w:num w:numId="21">
    <w:abstractNumId w:val="43"/>
  </w:num>
  <w:num w:numId="22">
    <w:abstractNumId w:val="16"/>
  </w:num>
  <w:num w:numId="23">
    <w:abstractNumId w:val="15"/>
  </w:num>
  <w:num w:numId="24">
    <w:abstractNumId w:val="29"/>
  </w:num>
  <w:num w:numId="25">
    <w:abstractNumId w:val="38"/>
  </w:num>
  <w:num w:numId="26">
    <w:abstractNumId w:val="37"/>
  </w:num>
  <w:num w:numId="27">
    <w:abstractNumId w:val="39"/>
  </w:num>
  <w:num w:numId="28">
    <w:abstractNumId w:val="25"/>
  </w:num>
  <w:num w:numId="29">
    <w:abstractNumId w:val="7"/>
  </w:num>
  <w:num w:numId="30">
    <w:abstractNumId w:val="33"/>
  </w:num>
  <w:num w:numId="31">
    <w:abstractNumId w:val="9"/>
  </w:num>
  <w:num w:numId="32">
    <w:abstractNumId w:val="35"/>
  </w:num>
  <w:num w:numId="33">
    <w:abstractNumId w:val="23"/>
  </w:num>
  <w:num w:numId="34">
    <w:abstractNumId w:val="22"/>
  </w:num>
  <w:num w:numId="35">
    <w:abstractNumId w:val="13"/>
  </w:num>
  <w:num w:numId="36">
    <w:abstractNumId w:val="14"/>
  </w:num>
  <w:num w:numId="37">
    <w:abstractNumId w:val="31"/>
  </w:num>
  <w:num w:numId="38">
    <w:abstractNumId w:val="10"/>
  </w:num>
  <w:num w:numId="39">
    <w:abstractNumId w:val="26"/>
  </w:num>
  <w:num w:numId="40">
    <w:abstractNumId w:val="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20"/>
    <w:rsid w:val="00010B75"/>
    <w:rsid w:val="00021AA4"/>
    <w:rsid w:val="000274FE"/>
    <w:rsid w:val="00027D5D"/>
    <w:rsid w:val="00051A8E"/>
    <w:rsid w:val="00055378"/>
    <w:rsid w:val="000556AD"/>
    <w:rsid w:val="00057C10"/>
    <w:rsid w:val="000604F1"/>
    <w:rsid w:val="0006139E"/>
    <w:rsid w:val="00061940"/>
    <w:rsid w:val="00062DF1"/>
    <w:rsid w:val="00075B04"/>
    <w:rsid w:val="00075ED8"/>
    <w:rsid w:val="00075EF3"/>
    <w:rsid w:val="00083984"/>
    <w:rsid w:val="00085119"/>
    <w:rsid w:val="00087DC7"/>
    <w:rsid w:val="00094259"/>
    <w:rsid w:val="000A1ACD"/>
    <w:rsid w:val="000A4A30"/>
    <w:rsid w:val="000A58CD"/>
    <w:rsid w:val="000A5DCA"/>
    <w:rsid w:val="000B4AFE"/>
    <w:rsid w:val="000B53F9"/>
    <w:rsid w:val="000B76B9"/>
    <w:rsid w:val="000C3503"/>
    <w:rsid w:val="000C40C5"/>
    <w:rsid w:val="000D01A1"/>
    <w:rsid w:val="000D295E"/>
    <w:rsid w:val="000D66A1"/>
    <w:rsid w:val="000E1A1C"/>
    <w:rsid w:val="000E34D7"/>
    <w:rsid w:val="000F5478"/>
    <w:rsid w:val="000F694E"/>
    <w:rsid w:val="000F7804"/>
    <w:rsid w:val="001010CF"/>
    <w:rsid w:val="00101A4E"/>
    <w:rsid w:val="0010203C"/>
    <w:rsid w:val="0011190F"/>
    <w:rsid w:val="00116CF8"/>
    <w:rsid w:val="00117C18"/>
    <w:rsid w:val="001265C8"/>
    <w:rsid w:val="00127E50"/>
    <w:rsid w:val="001301D1"/>
    <w:rsid w:val="001337D3"/>
    <w:rsid w:val="001339A5"/>
    <w:rsid w:val="0013454D"/>
    <w:rsid w:val="001363C8"/>
    <w:rsid w:val="00136C51"/>
    <w:rsid w:val="00140D73"/>
    <w:rsid w:val="00143CDC"/>
    <w:rsid w:val="00144DA0"/>
    <w:rsid w:val="00162A56"/>
    <w:rsid w:val="001662F9"/>
    <w:rsid w:val="00177CA8"/>
    <w:rsid w:val="00187381"/>
    <w:rsid w:val="001913D6"/>
    <w:rsid w:val="001A2468"/>
    <w:rsid w:val="001B733A"/>
    <w:rsid w:val="001C1E0E"/>
    <w:rsid w:val="001C21BC"/>
    <w:rsid w:val="001C2455"/>
    <w:rsid w:val="001C6A4E"/>
    <w:rsid w:val="001C797E"/>
    <w:rsid w:val="001D425A"/>
    <w:rsid w:val="001D52E8"/>
    <w:rsid w:val="001D58B8"/>
    <w:rsid w:val="001D63A9"/>
    <w:rsid w:val="001E4EB4"/>
    <w:rsid w:val="001F0933"/>
    <w:rsid w:val="001F3066"/>
    <w:rsid w:val="001F3E13"/>
    <w:rsid w:val="0020198C"/>
    <w:rsid w:val="002020DE"/>
    <w:rsid w:val="00203DD6"/>
    <w:rsid w:val="00211567"/>
    <w:rsid w:val="0021429E"/>
    <w:rsid w:val="00227151"/>
    <w:rsid w:val="00240014"/>
    <w:rsid w:val="00242EB5"/>
    <w:rsid w:val="00244D34"/>
    <w:rsid w:val="00244E32"/>
    <w:rsid w:val="00253D9E"/>
    <w:rsid w:val="00257D66"/>
    <w:rsid w:val="00260A35"/>
    <w:rsid w:val="00264584"/>
    <w:rsid w:val="00274AB1"/>
    <w:rsid w:val="00275569"/>
    <w:rsid w:val="00280354"/>
    <w:rsid w:val="0028278D"/>
    <w:rsid w:val="00282BF2"/>
    <w:rsid w:val="00286BD3"/>
    <w:rsid w:val="0028702E"/>
    <w:rsid w:val="00287B30"/>
    <w:rsid w:val="00294894"/>
    <w:rsid w:val="002B4FF9"/>
    <w:rsid w:val="002B50EC"/>
    <w:rsid w:val="002B71B7"/>
    <w:rsid w:val="002C3EB7"/>
    <w:rsid w:val="002C5714"/>
    <w:rsid w:val="002C6748"/>
    <w:rsid w:val="002D0B7C"/>
    <w:rsid w:val="002D241B"/>
    <w:rsid w:val="002D3E18"/>
    <w:rsid w:val="002D3E7E"/>
    <w:rsid w:val="002D5B9C"/>
    <w:rsid w:val="002E03C7"/>
    <w:rsid w:val="002E0DEE"/>
    <w:rsid w:val="002E7B48"/>
    <w:rsid w:val="002F1463"/>
    <w:rsid w:val="002F1A16"/>
    <w:rsid w:val="00302084"/>
    <w:rsid w:val="0030330E"/>
    <w:rsid w:val="0030383D"/>
    <w:rsid w:val="003130DD"/>
    <w:rsid w:val="0031448C"/>
    <w:rsid w:val="00323A7B"/>
    <w:rsid w:val="003274BA"/>
    <w:rsid w:val="003347A5"/>
    <w:rsid w:val="00337BDF"/>
    <w:rsid w:val="0034308F"/>
    <w:rsid w:val="0035046A"/>
    <w:rsid w:val="0035132B"/>
    <w:rsid w:val="003520D6"/>
    <w:rsid w:val="003541CC"/>
    <w:rsid w:val="00354D43"/>
    <w:rsid w:val="00360623"/>
    <w:rsid w:val="00362ABE"/>
    <w:rsid w:val="0037103E"/>
    <w:rsid w:val="00373BDE"/>
    <w:rsid w:val="003758C9"/>
    <w:rsid w:val="0037717F"/>
    <w:rsid w:val="00382994"/>
    <w:rsid w:val="00393F27"/>
    <w:rsid w:val="003A2992"/>
    <w:rsid w:val="003A6315"/>
    <w:rsid w:val="003B0AE6"/>
    <w:rsid w:val="003B1FEF"/>
    <w:rsid w:val="003B52F5"/>
    <w:rsid w:val="003B55FC"/>
    <w:rsid w:val="003C242C"/>
    <w:rsid w:val="003C38B9"/>
    <w:rsid w:val="003C7A1B"/>
    <w:rsid w:val="003D4F3A"/>
    <w:rsid w:val="003E0423"/>
    <w:rsid w:val="003E5173"/>
    <w:rsid w:val="003F0FFC"/>
    <w:rsid w:val="00403904"/>
    <w:rsid w:val="004146E3"/>
    <w:rsid w:val="00415D37"/>
    <w:rsid w:val="00420176"/>
    <w:rsid w:val="004209D5"/>
    <w:rsid w:val="00425D25"/>
    <w:rsid w:val="00427E9B"/>
    <w:rsid w:val="004317A9"/>
    <w:rsid w:val="00440828"/>
    <w:rsid w:val="004425B2"/>
    <w:rsid w:val="004425F7"/>
    <w:rsid w:val="00471EE4"/>
    <w:rsid w:val="00481144"/>
    <w:rsid w:val="00484D4D"/>
    <w:rsid w:val="0048523C"/>
    <w:rsid w:val="004975C3"/>
    <w:rsid w:val="004978DC"/>
    <w:rsid w:val="004A4BFC"/>
    <w:rsid w:val="004A4FD3"/>
    <w:rsid w:val="004A5F7B"/>
    <w:rsid w:val="004A6281"/>
    <w:rsid w:val="004B133E"/>
    <w:rsid w:val="004B31C4"/>
    <w:rsid w:val="004B48A4"/>
    <w:rsid w:val="004B662E"/>
    <w:rsid w:val="004C4199"/>
    <w:rsid w:val="004C47B5"/>
    <w:rsid w:val="004D0475"/>
    <w:rsid w:val="004D73A1"/>
    <w:rsid w:val="004E72BF"/>
    <w:rsid w:val="004F006F"/>
    <w:rsid w:val="004F6330"/>
    <w:rsid w:val="00501868"/>
    <w:rsid w:val="00503BE6"/>
    <w:rsid w:val="00514535"/>
    <w:rsid w:val="005218EE"/>
    <w:rsid w:val="00523228"/>
    <w:rsid w:val="0053480D"/>
    <w:rsid w:val="00534BFD"/>
    <w:rsid w:val="00535695"/>
    <w:rsid w:val="005425C8"/>
    <w:rsid w:val="00542E44"/>
    <w:rsid w:val="00545A8B"/>
    <w:rsid w:val="0056094F"/>
    <w:rsid w:val="00574EA2"/>
    <w:rsid w:val="005772CD"/>
    <w:rsid w:val="0058079D"/>
    <w:rsid w:val="00582399"/>
    <w:rsid w:val="00582AF4"/>
    <w:rsid w:val="00585457"/>
    <w:rsid w:val="00587B95"/>
    <w:rsid w:val="00587C83"/>
    <w:rsid w:val="005A1FD2"/>
    <w:rsid w:val="005A26B9"/>
    <w:rsid w:val="005A3BC6"/>
    <w:rsid w:val="005A4FF4"/>
    <w:rsid w:val="005B2020"/>
    <w:rsid w:val="005B7343"/>
    <w:rsid w:val="005C087B"/>
    <w:rsid w:val="005C3630"/>
    <w:rsid w:val="005D3A05"/>
    <w:rsid w:val="005D4D8D"/>
    <w:rsid w:val="005D5872"/>
    <w:rsid w:val="005E2A18"/>
    <w:rsid w:val="005E362D"/>
    <w:rsid w:val="005E65C5"/>
    <w:rsid w:val="005F0B4A"/>
    <w:rsid w:val="005F2D56"/>
    <w:rsid w:val="006000BF"/>
    <w:rsid w:val="0061601C"/>
    <w:rsid w:val="00616CC4"/>
    <w:rsid w:val="00617FAD"/>
    <w:rsid w:val="00620D15"/>
    <w:rsid w:val="00626E1C"/>
    <w:rsid w:val="00641094"/>
    <w:rsid w:val="0064645C"/>
    <w:rsid w:val="00647BE0"/>
    <w:rsid w:val="0065044B"/>
    <w:rsid w:val="00661168"/>
    <w:rsid w:val="006613FF"/>
    <w:rsid w:val="00665507"/>
    <w:rsid w:val="00665C4F"/>
    <w:rsid w:val="00665F79"/>
    <w:rsid w:val="00671069"/>
    <w:rsid w:val="0067190A"/>
    <w:rsid w:val="00677898"/>
    <w:rsid w:val="00680E19"/>
    <w:rsid w:val="00687C84"/>
    <w:rsid w:val="00694DA8"/>
    <w:rsid w:val="006974E6"/>
    <w:rsid w:val="00697CEA"/>
    <w:rsid w:val="006A21EC"/>
    <w:rsid w:val="006A3B32"/>
    <w:rsid w:val="006A7F7E"/>
    <w:rsid w:val="006B22DD"/>
    <w:rsid w:val="006B2799"/>
    <w:rsid w:val="006C1160"/>
    <w:rsid w:val="006C239D"/>
    <w:rsid w:val="006D0D8E"/>
    <w:rsid w:val="006D1780"/>
    <w:rsid w:val="006D234A"/>
    <w:rsid w:val="006D581F"/>
    <w:rsid w:val="006E0811"/>
    <w:rsid w:val="006E1E6C"/>
    <w:rsid w:val="006E20FA"/>
    <w:rsid w:val="006E721E"/>
    <w:rsid w:val="006F1B67"/>
    <w:rsid w:val="006F23FE"/>
    <w:rsid w:val="006F38D0"/>
    <w:rsid w:val="006F3C06"/>
    <w:rsid w:val="00702A24"/>
    <w:rsid w:val="00703420"/>
    <w:rsid w:val="00704686"/>
    <w:rsid w:val="00705351"/>
    <w:rsid w:val="00713F6B"/>
    <w:rsid w:val="007171D8"/>
    <w:rsid w:val="00717A91"/>
    <w:rsid w:val="0074357A"/>
    <w:rsid w:val="00744F7E"/>
    <w:rsid w:val="0075242E"/>
    <w:rsid w:val="00753EA3"/>
    <w:rsid w:val="007636A6"/>
    <w:rsid w:val="007637D3"/>
    <w:rsid w:val="007671EE"/>
    <w:rsid w:val="0077321D"/>
    <w:rsid w:val="00774DE1"/>
    <w:rsid w:val="007751FA"/>
    <w:rsid w:val="00775643"/>
    <w:rsid w:val="00790453"/>
    <w:rsid w:val="00791349"/>
    <w:rsid w:val="007960E2"/>
    <w:rsid w:val="007A0569"/>
    <w:rsid w:val="007A657E"/>
    <w:rsid w:val="007A72B0"/>
    <w:rsid w:val="007B185D"/>
    <w:rsid w:val="007B1D31"/>
    <w:rsid w:val="007C090E"/>
    <w:rsid w:val="007C2643"/>
    <w:rsid w:val="007C345A"/>
    <w:rsid w:val="007D5FCF"/>
    <w:rsid w:val="007E1070"/>
    <w:rsid w:val="007E650A"/>
    <w:rsid w:val="007F0193"/>
    <w:rsid w:val="007F0313"/>
    <w:rsid w:val="007F2C41"/>
    <w:rsid w:val="008156C4"/>
    <w:rsid w:val="00820E25"/>
    <w:rsid w:val="0082688C"/>
    <w:rsid w:val="00827192"/>
    <w:rsid w:val="00833AD6"/>
    <w:rsid w:val="00843E27"/>
    <w:rsid w:val="00853FAD"/>
    <w:rsid w:val="008605CD"/>
    <w:rsid w:val="008610F4"/>
    <w:rsid w:val="00861255"/>
    <w:rsid w:val="00864BA0"/>
    <w:rsid w:val="00871DEB"/>
    <w:rsid w:val="00872D09"/>
    <w:rsid w:val="0087574B"/>
    <w:rsid w:val="00876335"/>
    <w:rsid w:val="008807F3"/>
    <w:rsid w:val="00881060"/>
    <w:rsid w:val="008843DA"/>
    <w:rsid w:val="00885E0F"/>
    <w:rsid w:val="00894B30"/>
    <w:rsid w:val="008A1D7C"/>
    <w:rsid w:val="008A1F09"/>
    <w:rsid w:val="008A2482"/>
    <w:rsid w:val="008A6615"/>
    <w:rsid w:val="008A7E52"/>
    <w:rsid w:val="008B166E"/>
    <w:rsid w:val="008B2D30"/>
    <w:rsid w:val="008C2958"/>
    <w:rsid w:val="008C3226"/>
    <w:rsid w:val="008C3264"/>
    <w:rsid w:val="008C36EC"/>
    <w:rsid w:val="008C7980"/>
    <w:rsid w:val="008D031B"/>
    <w:rsid w:val="008D2070"/>
    <w:rsid w:val="008D27F0"/>
    <w:rsid w:val="008D2CF4"/>
    <w:rsid w:val="008D2F1E"/>
    <w:rsid w:val="008D5DA7"/>
    <w:rsid w:val="008D769B"/>
    <w:rsid w:val="008D7F24"/>
    <w:rsid w:val="008E24EF"/>
    <w:rsid w:val="008F00F9"/>
    <w:rsid w:val="008F3196"/>
    <w:rsid w:val="008F72C1"/>
    <w:rsid w:val="00915A14"/>
    <w:rsid w:val="00924C50"/>
    <w:rsid w:val="00935AC8"/>
    <w:rsid w:val="009372CC"/>
    <w:rsid w:val="00945545"/>
    <w:rsid w:val="00954198"/>
    <w:rsid w:val="00960A9F"/>
    <w:rsid w:val="00961E45"/>
    <w:rsid w:val="00971801"/>
    <w:rsid w:val="00974288"/>
    <w:rsid w:val="00985FD9"/>
    <w:rsid w:val="00990E41"/>
    <w:rsid w:val="009A4369"/>
    <w:rsid w:val="009B3845"/>
    <w:rsid w:val="009B3B2D"/>
    <w:rsid w:val="009B659E"/>
    <w:rsid w:val="009B745A"/>
    <w:rsid w:val="009C05AE"/>
    <w:rsid w:val="009C4306"/>
    <w:rsid w:val="009C5BB4"/>
    <w:rsid w:val="009C70B9"/>
    <w:rsid w:val="009D10E6"/>
    <w:rsid w:val="009D5BD8"/>
    <w:rsid w:val="009D6448"/>
    <w:rsid w:val="009E0F9C"/>
    <w:rsid w:val="009E3261"/>
    <w:rsid w:val="009E50AB"/>
    <w:rsid w:val="009E7BD6"/>
    <w:rsid w:val="009F28F6"/>
    <w:rsid w:val="00A01B5A"/>
    <w:rsid w:val="00A06DE0"/>
    <w:rsid w:val="00A07FB2"/>
    <w:rsid w:val="00A10235"/>
    <w:rsid w:val="00A118FA"/>
    <w:rsid w:val="00A21C61"/>
    <w:rsid w:val="00A265A5"/>
    <w:rsid w:val="00A27577"/>
    <w:rsid w:val="00A27BFC"/>
    <w:rsid w:val="00A37FED"/>
    <w:rsid w:val="00A4334A"/>
    <w:rsid w:val="00A47830"/>
    <w:rsid w:val="00A47DC3"/>
    <w:rsid w:val="00A523D3"/>
    <w:rsid w:val="00A541EB"/>
    <w:rsid w:val="00A6219E"/>
    <w:rsid w:val="00A63353"/>
    <w:rsid w:val="00A67231"/>
    <w:rsid w:val="00A67489"/>
    <w:rsid w:val="00A72A2D"/>
    <w:rsid w:val="00A808A2"/>
    <w:rsid w:val="00A80DA1"/>
    <w:rsid w:val="00A8303A"/>
    <w:rsid w:val="00A85BC3"/>
    <w:rsid w:val="00A8649A"/>
    <w:rsid w:val="00A872C3"/>
    <w:rsid w:val="00A878B4"/>
    <w:rsid w:val="00A93DC5"/>
    <w:rsid w:val="00A95CCB"/>
    <w:rsid w:val="00A971FA"/>
    <w:rsid w:val="00AA1890"/>
    <w:rsid w:val="00AA452A"/>
    <w:rsid w:val="00AA49E2"/>
    <w:rsid w:val="00AB5094"/>
    <w:rsid w:val="00AB53F2"/>
    <w:rsid w:val="00AC6A6B"/>
    <w:rsid w:val="00AD37C8"/>
    <w:rsid w:val="00AE418D"/>
    <w:rsid w:val="00AE6B50"/>
    <w:rsid w:val="00AF4A92"/>
    <w:rsid w:val="00B008E1"/>
    <w:rsid w:val="00B0126A"/>
    <w:rsid w:val="00B0334D"/>
    <w:rsid w:val="00B0435C"/>
    <w:rsid w:val="00B23999"/>
    <w:rsid w:val="00B34CBD"/>
    <w:rsid w:val="00B40D93"/>
    <w:rsid w:val="00B42790"/>
    <w:rsid w:val="00B44BA3"/>
    <w:rsid w:val="00B53F28"/>
    <w:rsid w:val="00B5709B"/>
    <w:rsid w:val="00B64D05"/>
    <w:rsid w:val="00B64ED9"/>
    <w:rsid w:val="00B74FE3"/>
    <w:rsid w:val="00B75A9C"/>
    <w:rsid w:val="00B7646A"/>
    <w:rsid w:val="00B77618"/>
    <w:rsid w:val="00B800CE"/>
    <w:rsid w:val="00B87BB8"/>
    <w:rsid w:val="00B92261"/>
    <w:rsid w:val="00B958A2"/>
    <w:rsid w:val="00BA41A4"/>
    <w:rsid w:val="00BB148D"/>
    <w:rsid w:val="00BB17FB"/>
    <w:rsid w:val="00BB5592"/>
    <w:rsid w:val="00BC3CBE"/>
    <w:rsid w:val="00BC752D"/>
    <w:rsid w:val="00BD4554"/>
    <w:rsid w:val="00BD54E1"/>
    <w:rsid w:val="00BD6F8C"/>
    <w:rsid w:val="00BD7888"/>
    <w:rsid w:val="00BE7F49"/>
    <w:rsid w:val="00C02ECB"/>
    <w:rsid w:val="00C06C6B"/>
    <w:rsid w:val="00C070CB"/>
    <w:rsid w:val="00C10AF5"/>
    <w:rsid w:val="00C11058"/>
    <w:rsid w:val="00C1162B"/>
    <w:rsid w:val="00C16207"/>
    <w:rsid w:val="00C17596"/>
    <w:rsid w:val="00C17E82"/>
    <w:rsid w:val="00C226A4"/>
    <w:rsid w:val="00C233C4"/>
    <w:rsid w:val="00C27420"/>
    <w:rsid w:val="00C27C9A"/>
    <w:rsid w:val="00C27F71"/>
    <w:rsid w:val="00C30D25"/>
    <w:rsid w:val="00C37B9D"/>
    <w:rsid w:val="00C419E9"/>
    <w:rsid w:val="00C44378"/>
    <w:rsid w:val="00C54B65"/>
    <w:rsid w:val="00C655F9"/>
    <w:rsid w:val="00C678E0"/>
    <w:rsid w:val="00C7590A"/>
    <w:rsid w:val="00C8045F"/>
    <w:rsid w:val="00C85F62"/>
    <w:rsid w:val="00C87313"/>
    <w:rsid w:val="00C90E63"/>
    <w:rsid w:val="00CA08D9"/>
    <w:rsid w:val="00CA0BBD"/>
    <w:rsid w:val="00CA402A"/>
    <w:rsid w:val="00CB05AF"/>
    <w:rsid w:val="00CB06B1"/>
    <w:rsid w:val="00CB0887"/>
    <w:rsid w:val="00CB5B42"/>
    <w:rsid w:val="00CB6E9C"/>
    <w:rsid w:val="00CB7BBA"/>
    <w:rsid w:val="00CC5526"/>
    <w:rsid w:val="00CC5A39"/>
    <w:rsid w:val="00CD2175"/>
    <w:rsid w:val="00CD432B"/>
    <w:rsid w:val="00CD48D5"/>
    <w:rsid w:val="00CD5DBF"/>
    <w:rsid w:val="00CE017F"/>
    <w:rsid w:val="00CE2F55"/>
    <w:rsid w:val="00CE423E"/>
    <w:rsid w:val="00CE6817"/>
    <w:rsid w:val="00CE6C77"/>
    <w:rsid w:val="00CE7821"/>
    <w:rsid w:val="00CF0B80"/>
    <w:rsid w:val="00CF4FE5"/>
    <w:rsid w:val="00CF6C49"/>
    <w:rsid w:val="00D04A30"/>
    <w:rsid w:val="00D06CB3"/>
    <w:rsid w:val="00D12979"/>
    <w:rsid w:val="00D1410B"/>
    <w:rsid w:val="00D16233"/>
    <w:rsid w:val="00D2142F"/>
    <w:rsid w:val="00D22BDE"/>
    <w:rsid w:val="00D234E2"/>
    <w:rsid w:val="00D30944"/>
    <w:rsid w:val="00D43D75"/>
    <w:rsid w:val="00D43F1B"/>
    <w:rsid w:val="00D57263"/>
    <w:rsid w:val="00D60052"/>
    <w:rsid w:val="00D61553"/>
    <w:rsid w:val="00D61B96"/>
    <w:rsid w:val="00D66C85"/>
    <w:rsid w:val="00D67B56"/>
    <w:rsid w:val="00D707AA"/>
    <w:rsid w:val="00D82A9C"/>
    <w:rsid w:val="00D83FA6"/>
    <w:rsid w:val="00D86964"/>
    <w:rsid w:val="00D942C6"/>
    <w:rsid w:val="00D9573D"/>
    <w:rsid w:val="00D963F1"/>
    <w:rsid w:val="00D97601"/>
    <w:rsid w:val="00DA45C9"/>
    <w:rsid w:val="00DA4E54"/>
    <w:rsid w:val="00DA5D5A"/>
    <w:rsid w:val="00DB4A88"/>
    <w:rsid w:val="00DC27FF"/>
    <w:rsid w:val="00DC2B00"/>
    <w:rsid w:val="00DC5546"/>
    <w:rsid w:val="00DD663C"/>
    <w:rsid w:val="00DF48B6"/>
    <w:rsid w:val="00E01498"/>
    <w:rsid w:val="00E03BE3"/>
    <w:rsid w:val="00E1001C"/>
    <w:rsid w:val="00E14DC8"/>
    <w:rsid w:val="00E206F9"/>
    <w:rsid w:val="00E22FC2"/>
    <w:rsid w:val="00E30F9F"/>
    <w:rsid w:val="00E33114"/>
    <w:rsid w:val="00E36A67"/>
    <w:rsid w:val="00E42ED4"/>
    <w:rsid w:val="00E508A8"/>
    <w:rsid w:val="00E60E75"/>
    <w:rsid w:val="00E71831"/>
    <w:rsid w:val="00E73AC0"/>
    <w:rsid w:val="00E80D6B"/>
    <w:rsid w:val="00E8211D"/>
    <w:rsid w:val="00EA01CE"/>
    <w:rsid w:val="00EA1DDF"/>
    <w:rsid w:val="00EB00F3"/>
    <w:rsid w:val="00EB18EB"/>
    <w:rsid w:val="00EB24C2"/>
    <w:rsid w:val="00EB5D62"/>
    <w:rsid w:val="00EC3415"/>
    <w:rsid w:val="00EC54BC"/>
    <w:rsid w:val="00EE698A"/>
    <w:rsid w:val="00EF0FDD"/>
    <w:rsid w:val="00EF6476"/>
    <w:rsid w:val="00EF7CFD"/>
    <w:rsid w:val="00F03A56"/>
    <w:rsid w:val="00F1066F"/>
    <w:rsid w:val="00F25986"/>
    <w:rsid w:val="00F43785"/>
    <w:rsid w:val="00F44284"/>
    <w:rsid w:val="00F45A06"/>
    <w:rsid w:val="00F52515"/>
    <w:rsid w:val="00F54BE0"/>
    <w:rsid w:val="00F63D80"/>
    <w:rsid w:val="00F76899"/>
    <w:rsid w:val="00F807D0"/>
    <w:rsid w:val="00F80CA1"/>
    <w:rsid w:val="00F83844"/>
    <w:rsid w:val="00F849B3"/>
    <w:rsid w:val="00F900BB"/>
    <w:rsid w:val="00F94B6C"/>
    <w:rsid w:val="00FA0F7A"/>
    <w:rsid w:val="00FA250F"/>
    <w:rsid w:val="00FA3447"/>
    <w:rsid w:val="00FA45E4"/>
    <w:rsid w:val="00FA4A08"/>
    <w:rsid w:val="00FB219F"/>
    <w:rsid w:val="00FC07A3"/>
    <w:rsid w:val="00FD017D"/>
    <w:rsid w:val="00FD66BF"/>
    <w:rsid w:val="00FE7075"/>
    <w:rsid w:val="00FE70B0"/>
    <w:rsid w:val="00FE7B2E"/>
    <w:rsid w:val="00FF128B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FC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E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8114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E60E75"/>
    <w:rPr>
      <w:rFonts w:ascii="Calibri Light" w:hAnsi="Calibri Light" w:cs="Times New Roman"/>
      <w:b/>
      <w:bCs/>
      <w:sz w:val="26"/>
      <w:szCs w:val="26"/>
      <w:lang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"/>
    <w:basedOn w:val="a"/>
    <w:link w:val="a7"/>
    <w:uiPriority w:val="99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010CF"/>
    <w:rPr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No Spacing"/>
    <w:uiPriority w:val="1"/>
    <w:qFormat/>
    <w:rsid w:val="000C350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85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85FD9"/>
    <w:rPr>
      <w:rFonts w:ascii="Times New Roman" w:hAnsi="Times New Roman" w:cs="Times New Roman"/>
      <w:sz w:val="24"/>
    </w:rPr>
  </w:style>
  <w:style w:type="paragraph" w:styleId="af6">
    <w:name w:val="header"/>
    <w:basedOn w:val="a"/>
    <w:link w:val="af7"/>
    <w:uiPriority w:val="99"/>
    <w:unhideWhenUsed/>
    <w:rsid w:val="000E34D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0E34D7"/>
    <w:rPr>
      <w:rFonts w:ascii="Times New Roman" w:hAnsi="Times New Roman" w:cs="Times New Roman"/>
      <w:sz w:val="24"/>
    </w:rPr>
  </w:style>
  <w:style w:type="paragraph" w:styleId="af8">
    <w:name w:val="footer"/>
    <w:basedOn w:val="a"/>
    <w:link w:val="af9"/>
    <w:uiPriority w:val="99"/>
    <w:unhideWhenUsed/>
    <w:rsid w:val="000E34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0E34D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2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B635-0739-4C00-AE19-73399272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voskoboynikovaes</cp:lastModifiedBy>
  <cp:revision>2</cp:revision>
  <cp:lastPrinted>2018-11-13T11:03:00Z</cp:lastPrinted>
  <dcterms:created xsi:type="dcterms:W3CDTF">2019-01-17T10:24:00Z</dcterms:created>
  <dcterms:modified xsi:type="dcterms:W3CDTF">2019-01-17T10:24:00Z</dcterms:modified>
</cp:coreProperties>
</file>